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8b32" w14:textId="db58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маусымдағы N 537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2001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29 маусымдағы N 645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  "Астана - жаңа қала" арнайы экономикалық аймағын құру туралы" Қазақстан Республикасы Президентінің 2001 жылғы 29 маусымдағы N 645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22, 270-құжат; 2005 ж., N 11, 100-құжат; 2007 ж., N 4, 50-құжат; 2007 ж., N 22, 245-құжат)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"Астана - жаңа қала" арнайы экономикалық аймағы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екінші абзацындағы "5440,4" деген сандар "5900,9"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қосымша осы Жарлыққа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 Н.Назарбаев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2008 жылғы 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N ___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2001 жылғы 29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N 645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бекітілген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"Астана - жаңа қала"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арнайы экономикалық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аймағы туралы ережеге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"Астана - жаңа қала" арнайы экономикалық аймағы шекарасының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(суретті қағаз мәтіннен қараңыз)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