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c141" w14:textId="f97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12 желтоқсандағы N 1224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тамыздағы N 581а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орындаудан күтілетін нәтижелер" деген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Тікелей нәтижеде: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"өндірістік міндеттерді шешу үшін микрография зертханасы үшін жабдық" деген сөздерден кейін "және 2 дана "ҮОRК" ҮСSА 60 Т мұздатқыш машина" деген сөздермен толықтырылсын.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