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f6449" w14:textId="87f6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15 ақпандағы N 143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18 маусымдағы N 595 Қаулысы. Күші жойылды - Қазақстан Республикасы Үкіметінің 2010 жылғы 20 мамырдағы № 453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2010.05.20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"2009 жылы Қазақстан Республикасы халқының ұлттық санағын өткізуге жәрдемдесетін республикалық комиссия құру туралы" Қазақстан Республикасы Үкіметінің 2008 жылғы 15 ақпандағы N 143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2009 жылы Қазақстан Республикасы халқының ұлттық санағын өткізуге жәрдемдесетін республикалық комиссияның құрамына мыналар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Мыңбай                       - Қазақстан Республикасының Мәдениет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Дархан Қамзабекұлы             және ақпарат вице-министрі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  - Қазақстан Республикасы Ауыл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Тобылбек Есенжолұлы            шаруашылығы министрлігінің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жауапты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Тәкенов                      - Алматы облысы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 Долдайұлы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Жақсылықов                   - Астана қаласы әкімінің орынбасары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Тимур Мекешұлы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Нұрланбаев                   - Шығыс Қазақстан облысы әкімінің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Құмарбекұлы              орынбасары;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көрсетілген құрамнан Бөрібаев Асқар Ысмайылұлы, Күрішбаев Ақылбек Қажығұлұлы, Долженков Виктор Анатольевич, Смағұлов Болат Советұлы, Бергенев Әділғазы Сәдуақасұлы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