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5f42" w14:textId="31f5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27 желтоқсандағы N 1301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маусымдағы N 607 Қаулысы. Күші жойылды - Қазақстан Республикасы Yкiметiнiң 2015 жылғы 28 желтоқсандағы № 1086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28.12.2015 </w:t>
      </w:r>
      <w:r>
        <w:rPr>
          <w:rFonts w:ascii="Times New Roman"/>
          <w:b w:val="false"/>
          <w:i w:val="false"/>
          <w:color w:val="ff0000"/>
          <w:sz w:val="28"/>
        </w:rPr>
        <w:t>№ 1086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сатып алу бойынша нормативтік құқықтық базаны жетілдіру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 "Мемлекеттік сатып алуды жүзеге асыру ережесін бекіту туралы" Қазақстан Республикасы Үкіметінің 2007 жылғы 27 желтоқсандағы N 1301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49, 600-құжат)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сатып алуды жүзеге асыру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103-тармақтың 1)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отандық тауар өндірушілер деп Қазақстан Республикасының резиденттері болып табылатын және бөлшектерінің (материалдарының) елу пайыздан астамы Қазақстан Республикасының аумағында өндірілетін (жиналмайтын) пайдалануға (қолдануға) дайын тауар өндіретін және/немесе жеткілікті қайта өңдеу өлшемдеріне сәйкес Қазақстан Республикасында қайта өңделген әрі тұтынуға (қолдануға) дайын және осы конкурста сатып алынатын тауарды шығаратын заңды және жеке тұлғалар түсініледі;".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