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d323" w14:textId="e63d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31 желтоқсандағы N 1469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маусымдағы N 619 Қаулысы. Күші жойылды - Қазақстан Республикасы Үкіметінің 2015 жылғы 4 қыркүйектегі № 745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"Жануарлар дүниесін пайдалануға рұқсат беру ережесін бекіту туралы" Қазақстан Республикасы Үкіметінің 2004 жылғы 31 желтоқсандағы N 1469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51, 689-құжат)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қаулымен бекітілген Жануарлар дүниесін пайдалануға рұқсат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16-тармақта "қолданылатын жылы," және ", біреуі үшін төлем ставкасы" деген сөздер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