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3bae" w14:textId="ce23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26 шілдедегі N 633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маусымдағы N 633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N 633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 мынадай мазмұндағы реттік нөмірлері 9, 10 және 11-жолдармен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"Каспий" әлеуметтік-кәсіпкерлік корпорациясы" ұлттық компаниясы" АҚ.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"Тобыл" әлеуметтік-кәсіпкерлік корпорациясы" ұлттық компаниясы" АҚ.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"Батыс" әлеуметтік-кәсіпкерлік корпорациясы" ұлттық компаниясы" АҚ".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