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f759" w14:textId="6e2f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29 желтоқсандағы N 1449 және 2007 жылғы 29 желтоқсандағы N 1403 қаулыларына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28 маусымдағы N 640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мен толықтырулар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"Елдің минералдық-шикізаттық кешені ресурстық базасын дамытудың 2003 - 2010 жылдарға арналған бағдарламасын бекіту туралы" Қазақстан Республикасы Үкіметінің 2002 жылғы 29 желтоқсандағы N 1449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Елдің минералдық-шикізаттық кешені ресурстық базасын дамытудың 2003 - 2010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5.3-кіші бөлімнің 5.3.1-тарауында он бірінші және он жетінші абзацтарда "Тарутинский" деген сөз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"Елдің минералдық-шикізаттық кешені ресурстық базасын дамытудың 2003 - 2010 жылдарға арналған бағдарламасын іске асыру жөніндегі іс-шаралар жоспары" деген 8-бөлімдегі реттік нөмірі 80-жол алынып тасталсын;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"Әлеуметтік-кәсіпкерлік корпорацияларды дамытудың кейбір мәселелері туралы" Қазақстан Республикасы Үкіметінің 2007 жылғы 29 желтоқсандағы N 1403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2-тармақтың 2) тармақшасы "екі ай мерзімде" деген сөздерден кейін "осы қаулыға 2-қосымшаның 41-тармағында көрсетілген 2009 жылы беруге жататын республикалық меншіктің жылжымайтын мүлік объектісін қоспағанда,"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4-1, 4-2-тармақтармен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"4-1. Қазақстан Республикасы Қаржы министрлігінің Мемлекеттік мүлік және жекешелендіру комитеті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облыстардың, Астана және Алматы қалаларының әкімдіктерімен бірлесіп, осы қаулының 4-тармағының 1), 2) тармақшаларынан туындайтын шараларды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қаулыға 5, 6 және 7-қосымшаларға сәйкес оларды республикалық меншікке қабылдағаннан кейін тиісті әлеуметтік кәсіпкерлік корпорациялардың орналастырылатын акцияларына ақы төлеуге беруді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4-2. Қазақстан Республикасы Қаржы министрлігінің Мемлекеттік мүлік және жекешелендіру комитеті осы қаулының 4-тармағының 6) тармақшасына сәйкес сатып алынған акциялардың пакеттерін республикалық меншікке қабылдасын.";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қаулыға 2-қосымшада: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6-жолдың 3-бағаны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"ШҚО, Өскемен қаласы, Шлюзная к-сі, 1";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20, 21, 22, 23, 24, 25, 26, 27, 28, 29, 30, 31, 32, 33-жолдар алынып тасталсын;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3-қосымшада: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"Жетісу" ӘКК" ҰК" АҚ"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4-жол алынып тасталсын;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4-қосымшада: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"Батыс" ӘКК" ҰК" АҚ"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Ақтөбе облысы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"Көпті" деген сөз "Қопа" деген сөзбен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мемлекеттік тілдегі мәтіні өзгеріссіз қалдырылсын;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10-1, 10-2, 10-3, 10-4, 10-5, 10-6, 10-7, 10-8-тармақтармен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"10-1. Қарағанды сай марганец рудаларының кен орны;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10-2. Көкпекті марганец рудаларының кен орны;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10-3. Өлетті марганец рудаларының кен орны;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10-4. "Авангард" мыс кен орны;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10-5. Көкжарлы мыс кен орны;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10-6. "Жарлыша" мыс кен орны;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10-7. Жыланды мыс кен орны;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10-8. Сарлыбай мыс кен орны.";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кіші бөліммен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"Батыс Қазақстан облысы бойынша: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10-9. Шалқар тұз құрылымы;";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"Каспий" ӘКК" ҰК" АҚ"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Маңғыстау облысы бойынша: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18-тармақ алынып тасталсын;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19-1-тармақпен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"19-1. "Бескемпір" темір рудаларының кен орны.";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"Сарыарқа" ӘКК" ҰК" АҚ" бөлімінде: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Қарағанды облысы бойынша: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40-1-тармақпен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"40-1. Қарағанды көмір бассейнінің "Долинская" шахтасы.";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"Тобыл" ӘКК" ҰК" АҚ"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Қостанай облысы бойынша: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41-1, 41-2, 41-3, 41-4, 41-5-тармақтармен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"41-1. Приозерный боксит кен орны;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41-2. Құшмұрын боксит кен орны;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41-3. Көктал боксит кен орны;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41-4. Батыс-Обаған кен орны;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41-5. Тарутинск мыс-порфир рудаларының кен орны.";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5-қосымшада: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"Тобыл" ӘКК" ҰК" АҚ"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23-жол алынып тасталсын;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6-қосымшада: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"Батыс" ӘКК" ҰК" АҚ"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кіші бөліммен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"Батыс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1-1. Ғимарат, Орал қ., Достық-Дружба даңғылы, 206/1;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1-2. Іргелес жер учаскесі бар "Самал" қонақ үйі мүліктік кешені, Орал қ., Есенжанов к-сі, 45";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"Каспий" ӘКК" ҰК" АҚ"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 алынып тасталсын;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7-қосымшада: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"Батыс" ӘКК" ҰК" АҚ"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2, 4-жолдар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3-жолдың 3-бағанындағы "7,58" деген сандар "19,9"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6-1-жолмен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"6-1. "Троллейбус паркі" АҚ, Ақтөбе қ.               100";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"Каспий" ӘКК" ҰК" АҚ"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нөмірлері 73, 77-жолдардың 3-бағанындағы "100" деген сандар "50"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83-жол алынып тасталсын. </w:t>
      </w:r>
    </w:p>
    <w:bookmarkEnd w:id="15"/>
    <w:bookmarkStart w:name="z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