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1194" w14:textId="8bc1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19 мамырдағы N 471 қаулысына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29 тамыздағы N 800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5 сәуірдегі Кеден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 8-бабының 2-тармағына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"Бензин және дизель отынын әкетуге уақытша тыйым салуды енгізу туралы" Қазақстан Республикасы Үкіметінің 2008 жылғы 19 мамырдағы N 471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2007 ж., N 27, 253-құжат)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жылғы 1 қыркүйекке" деген сөздер "2009 жылғы 1 қаңтарға"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"тұрмыстық пеш отынынан басқа,"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"(СЭҚ ТН 2710 19 310 0 - 2710 19 490 0)" деген сөздер "(СЭҚ ТН 2710 19 410 0 - 2710 19 490 0)"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осы қаулының 1-тармағын орындау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белгіленген тәртіппен Еуразиялық экономикалық қоғамдастықтың Интеграциялық комитетін Қазақстан Республикасының аумағынан бензинді және дизель отынын әкетуге тыйым салу мерзімінің ұзартылғаны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