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5b49" w14:textId="3a25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министрлігінің Шет ел тілдері әскери институты" мемлекеттік мекемесін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тамыздағы N 806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Қарулы Күштері, басқа да әскерлері мен әскери құралымдары үшін әскери мамандар даярлау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 Қорғаныс министрлігінің Шет ел тілдері әскери институты" мемлекеттік мекемесі "Қазақстан Республикасы Қорғаныс министрлігінің Әскери институты" мемлекеттік мекемесі (бұдан әрі - мекеме)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Қорғаныс министрлігі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мекемені әділет органында қайта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