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9930" w14:textId="36c9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4 қыркүйектегі N 836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18 қыркүйектегі N 858 Қаулысы. Күші жойылды - Қазақстан Республикасы Үкіметінің 2018 жылғы 11 шілдедегі № 419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11.07.2018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меншікке жататын объектілерге қатысты концессиялар жөнінде комиссия құру туралы" Қазақстан Республикасы Үкіметінің 2006 жылғы 4 қыркүйектегі N 836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пен толықтыру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Республикалық меншікке жататын объектілерге қатысты концессиялар жөніндегі комиссияның құрамына: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Табиғи монополияларды реттеу агенттігінің төрағасы Алдабергенов Нұрлан Шәдібекұлы 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Республикалық меншікке жататын объектілерге қатысты концессиялар жөніндегі комиссия 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 "министрліктерінің" деген сөзден кейін "және Қазақстан Республикасы Табиғи монополияларды реттеу агенттігінің" деген сөздермен толықтырылсын.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