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a8f1" w14:textId="2ffa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зейнетақымен қамсыздандыру туралы" Қазақстан Республикасынын Заңына өзгерістер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 қазандағы N 914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зейнетақымен қамсыздандыру туралы" Қазақстан Республикасының Заңына өзгерістер енгізу туралы" Қазақстан Республикасы Заңының жобасы Қазақстан Республикасының Парламенті Мәжілісінің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Республикасында зейнетақымен қамсыздандыру туралы" Қазақстан Республикасының Заңына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"Қазақстан Республикасында зейнетақымен қамсыздандыру туралы" 1997 жылғы 20 маусымдағы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1997 ж., N 12, 186-құжат; 1998 ж., N 24, 437-құжат; 1999 ж., N 8, 237-құжат; N 23, 925-құжат; 2001 ж., N 17-18, 245-құжат; N 20, 257-құжат; 2002 ж., N 1, 1-құжат; N 23-24, 198-құжат; 2003 ж., N 1-2, 9-құжат; N 11, 56-құжат; N 15, 139-құжат; N 21-22, 160-құжат; 2004 ж., N 11-12, 66-құжат; N 23, 140, 142-құжаттар; 2005 ж., N 7-8, 19-құжат; N 11, 39-құжат; N 14, 55, 58-құжаттар; N 23, 104-құжат; 2006 ж., N 3, 22-құжат; N 8, 45-құжат; N 12, 69-құжат; N 23, 141-құжат; 2007 ж., N 2, 18-құжат; N 3, 20-құжат; N 4, 28, 30-құжаттар; N 9, 67-құжат; N 10, 69-құжат; N 24, 178-құжат)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13-баптың 4-тармағындағы "25 еселенген" деген сөздер "28 еселенген"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14-баптың 3-тармағындағы "жиырма бес еселенген" деген сөздер "жиырма сегіз еселенген"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Осы Заң 2009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