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c29d" w14:textId="ae8c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7 қарашадағы N 1025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"Бақылау, ұйымдастыру-кадр жұмысы және атқаруды қамтамасыз ету басқармасы" мемлекеттік мекемесі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 Қазақстан Республикасының заңнамасында белгіленген тәртіппен осы қаулының 1-тармағынан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Ауыл шаруашылығы министрлігінің құрылымы туралы" Қазақстан Республикасы Үкіметінің 1997 жылғы 18 сәуірдегі N 589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