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429a" w14:textId="f9c42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Жануарлар дүниесін пайдаланғаны үшін төлем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14 қарашадағы N 1061 Қаулысы. Күші жойылды - ҚР Үкіметінің 2008 жылғы 31 желтоқсандағы N 1332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2008 жылғы 31 желтоқсандағы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баска да міндетті төлемдер туралы" Қазақстан Республикасының 2001 жылғы 12 маусымдағы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 (Салық кодексі) сәйкес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аң аулау объектілері болып табылатын жануарлар түрлерін пайдаланғаны үшін төлем ставкалары;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балық аулау объектілері болып табылатын жануарлар түрлерін пайдаланғаны үшін төлем ставкалары;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өзге шаруашылық мақсаттарда пайдаланылатын (аң мен балық аулаудан басқа) жануарлар түрлерін пайдаланғаны үшін төлем ставкалары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қаулыға қосымшаға сәйкес Қазақстан Республикасы Үкіметінің кейбір шешімдерінің күші жойылды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Ауыл шаруашылығы министрлігі осы қаулыдан туындайтын шараларды қабылдасын.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күнінен бастап он күнтізбелік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2008 жылғы 14 қарашадағы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 1061 қаулысымен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Аңшылық объектілері болып табылатын жануарлар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түрлерін пайдаланғаны үшін төлем ставкалары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6453"/>
        <w:gridCol w:w="2573"/>
        <w:gridCol w:w="2493"/>
      </w:tblGrid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Жабайы жануарлардың түрлері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Бір басы үшін айлық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есептік көрсеткішпен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(АЕК) алғанда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кәсіпшілік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мақсатта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әуесқойлық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(спорттық)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мақсатта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Сүт қоректілер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(аталығы)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(ұрғашысы)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(ұшары)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 (аталығы)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 (ұрғашысы)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 (ұшары)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Аскания бұғысы (аталығы)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Аскания бұғысы (ұрғашысы)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Аскания бұғысы (ұшары)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Елік (таралу аймағының солтүстік бөлігі, аталығы)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Елік (таралу аймағының солтүстік бөлігі, ұрғашысы, ұшары)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Елік (таралу аймағының оңтүстік бөлігі, аталығы)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Елік (таралу аймағының оңтүстік бөлігі, ұрғашысы, ұшары)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Сібір тау ешкісі (аталығы)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Сібір тау ешкісі (ұрғашысы,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ұшары)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 (аталығы)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 (ұрғашысы, ұшары)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Киік (аталығы)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Киік (ұрғашысы, ұшары)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аю (тяньшань аюынан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Құндыз, кәмшат (орта азиялығынан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Бұлғын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Суырлар (Мензбир суырынан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0,060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тышқан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Борсық, түлкі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 су күзені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Сілеусін (түркістандықтан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Қояндар (құм қоян, ор қоян, 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 тәрізді ит, жанат, құну,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сарғыш күзен, ақ қалақ, ақкіс,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күзен, сасық күзен, тиін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Зорман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Маймақ қаз (қызыл жемсаулы, қара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жемсаулы)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0,030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Саңырау құр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Гималай ұлары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Қырғауыл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0,060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Қаздар (сұр қаз, ақмаңдайлы қаз,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қырманқаз) қарашақаз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Үйректер (отүйрек, қырылдақ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шүрегей, боз үйрек, сары айдар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үйрек, қылқұйрық, даурықпа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шүрегей, жалпақ тұмсық, қызылбас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сүңгуір, көк сүңгуір, айдарлы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сүңгуір, айдарсыз сүңгуір, ұшқыр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үйрек, сусылдақ, айдарлы үйрек,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тұрпан, кіші бейнарық,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секпілтес бейнарық, бейнарық)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Қасқалдақ, қызғыш, шілдер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(аққұр, тундра аққұры, дала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шілі, шіл, сақалды) кекілік, сұр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құр, кептерлер (дыркептер,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түзкептер, көк кептер, құз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кептер), түркептерлер (кәдімгі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түркептер, үлкен түркептер),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шалшықшылар (күжіркей,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шаушалшық, тауқұдірет, орман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маңқысы, ауылдық тауқұдіреті,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маңқысы, маңқы, жылқышы,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шалшықшы, қасқа шалшықшы,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шырғалақ, кіші шырғалақ)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Бөдене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2008 жылғы 14 қарашадағы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N 1061 қаулысымен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Балық аулау объектілері болып табылатын жануарлар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түрлерін пайдаланғаны үшін ақы ставкалары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573"/>
        <w:gridCol w:w="1693"/>
        <w:gridCol w:w="2373"/>
      </w:tblGrid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 жануарларының түрлері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Айлық есептік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көрсеткішпен (АЕК)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алғанда ақы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үшін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килограмы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үшін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Кәсіпшілік мақсаттарда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Бекіре балықтары (қортпа, бекірес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(сібірліктен басқасы), шоқыр, сүйрік,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пілмай (арал популяциясынан басқасы)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0,064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Майшабақтар (қарынсау (бадырақ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көзділерін және дөңгелек бастыларын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 алғанда), бражников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(долгинскілік), қаражон), тікенді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балық, түйетабан, шабақ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Албырт балықтар (құбылмалы бахтах,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майқан балық, сібір хариусы)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Ақсақа балықтар (көкшұбар, кек-шарбы,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пайдабалық, шыр, мұқсын), ұзын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саусақты шаян (түркістандық түрінен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басқасы)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Қаракөз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 итбалығы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Ірі шағын балықтар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амур, сазан (тұқы), ақмарқа, беріш, жайын, нәлім, ақ және шұбар дөңмаңдай, шортан, жыланбас балық, көксерке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Ұсақ шағын балықтар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 балық, торта, тұрпа балық,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майбалық, қызылкөз, қабыршақты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жалаңаш көкбас, аққайран, алтын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 түсті мөңке балық, кәдімгі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(балқаш-іле популяциясынан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басқасы) алабұғасы, оңғақ, тарақ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кәдімгі және таластық, қызыл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қанатты шұбар, балпан балық,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қырлықұрсақ, айнакөз, көктыран,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қылыш, буффало, қарапайым шармай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Алып қою қағидаты негізінде әуесқойлық (спорттық) балық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аулауды жүргізу мақсатында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шағын балықтар (ақ амур, сазан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(тұқы), ақмарқа, беріш, жайын, нәлім,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және шұбар дөңмаңдай, шортан,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жыланбас балық, көксерке)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Қортпа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Бекіре (бекірес (сібірліктен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басқасы), шоқыр, сүйрік, пілмай (арал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популяциясынан басқасы) балықтары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Ақсақа (көкшұбар, көк-шарбы,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пайдабалық, шыр, мұқсын), албырт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(құбылмалы бахтах, майқан балық, сібір хариусы) балықтары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шағын балықтар (табан балық,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торта, тұрпа балық, майбалық,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қызылкөз, қабыршақты және жалаңаш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көкбас, аққайран, алтын және күміс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 мөңке балық, кәдімгі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(балқаш-іле популяциясынан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басқасы) алабұғасы, оңғақ, тарақ балық кәдімгі және таластық, қызыл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қанатты шұбар, балпан балық,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қырлықұрсақ, айнакөз, көктыран,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қылыш, буффало, қарапайым шармай)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саусақты шаян (түркістандық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түрінен басқасы)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"Ұстап алу-қоя беру" қағидаты негізінде әуесқойлық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(спорттық) балық аулау мақсатында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шағын балықтар (ақ амур, сазан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(тұқы), ақмарқа, беріш, жайын, нәлім,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және шұбар дөңмаңдай, шортан,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жыланбас балық, көксерке)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Бекіре (бекірес (сібірліктен басқасы), шоқыр, сүйрік, пілмай (арал популяциясынан басқасы) балықтары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Ақсақа (көкшұбар, көк-шарбы,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пайдабалық, шыр, мұқсын), албырт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(құбылмалы бахтах, майқан балық,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сібір хариусы) балықтары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шағын балықтар (табан балық,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торта, тұрпа балық, майбалық,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қызылкөз, қабыршақты және жалаңаш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көкбас, аққайран, алтын және күміс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 мөңке балық, кәдімгі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(балқаш-іле популяциясынан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басқасы) алабұғасы, оңғақ, тарақ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кәдімгі және таластық, қызыл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қанатты шұбар, балпан балық,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қырлықұрсақ, айнакөз, көктыран,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қылыш, буффало, қарапайым шармай)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2008 жылғы 14 қарашадағы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N 1061 қаулысымен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бекітілген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Өзге шаруашылық мақсаттарда (аңшылық пен балық аулаудан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басқа) пайдаланылатын жануарлар түрлерін пайдаланғаны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үшін төлем ставкалары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6893"/>
        <w:gridCol w:w="2513"/>
        <w:gridCol w:w="2093"/>
      </w:tblGrid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Жануарлардың түрлері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Айлық есептік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көрсеткішпен (АЕК)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алғанда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әрбір басы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үшін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әрбір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килограмы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үшін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Сүт қоректілер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 немесе дала мысығы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Қарақас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 сұқсыр, қара мойын сұқсыр, қызыл мойын сұқсыр, сұржақ сұқсыр, үлкен сұқсыр, үлкен суқұзғын, үлкен көлбұқа, бақылдақ құтан,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көкқұтан, қышқыл құтан, қаршыға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Аққұтан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Маусымқұс, қошқылқанат татрең,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алтынжон татрең, шүрілдек,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шаушүрілдек, монғол шүрілдегі,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сарысағақ шүрілдек, 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шүрілдегі, теңіз шүрілдегі, алқалы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татрең, тасшырған, сутартар,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тартар, кішкене тартар, титтей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тартар, қызылқасқа сутартар, дала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қарақасы, қарала балшықшы,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бұлынғыр, фифи, үлкен балшықшы,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шөпілдек, тәкілдек балшықшы,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бұлақшы, мамырқұс, қайқытұмсық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балшықшы, ақжал қалтқы, ақтамақ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қалтқы, құмғақша, қызылмойын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құмдауық, ұзынсаусақ құмдауық,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аққұйрық құмдауық, қызылбауыр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құмдауық, қаратөс құмдауық,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сүйірқұйрық құмдауық, құмқұс,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түнбашы, қарақас, сақиналы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түркептер, сарыжағал қараторғай,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сарытұмсық шауқарға, қараторғай,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 торғай, қызылтелпекті құнақ,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көкқарға, бозторғай (айдарлы,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теңбілтес, ұзынтұмсық, сұр, сор,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дала, қараалқалы, аққанат, қара,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құлақты, орман, бозторғай, кіші),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қызылтұмсық шауқарға, алабажақ сайрауық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Қырғи, маубас жапалақ, байғыз, жүнбалақ байғыз, құлақты жапалақ, саз жапалағы, жамансары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Бауырымен жорғалаушылар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Азия тасбақасы, саз тасбақасы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Ешкіемер, бат-бат кесіртке, жұмырбас құм кесіртке, сығыркөз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Бозша жылан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Өрнекті қарашұбар жылан, шығыс құм жыланы, құм жылан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Көлбақа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 омыртқасыз жануарлары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Салин артемиясы (цисталары)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Гаммарус, шашақ мұрт шаяндар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Сүліктер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0,030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су омыртқасыздары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цисталары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14 қарашадағы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1061 қаулысына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Үкіметінің күші жойылған кейбір шешімдерінің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Қызыл кітабына енгізілген жануарларды 1998-2002 жылдары шектеулі алудың мүмкіндіктерін зерделеу жөніндегі ғылыми-зерттеу жұмыстарын жүргізу туралы" Қазақстан Республикасы Үкіметінің 1998 жылғы 14 қазандағы N 1035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1998 ж., N 36, 329-құжат).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Республикасында Жануарлар дүниесінің жекелеген түрлерін ерекше жағдайларда пайдалану тәртібі жөніндегі ережені бекіту туралы" Қазақстан Республикасы Үкіметінің 2000 жылғы 28 маусымдағы N 969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 бекітілген Қазақстан Республикасында Жануарлар дүниесінің жекелеген түрлерін ерекше жағдайларда пайдалану тәртібі туралы ереженің 13-тармағы.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Үкіметінің 1998 жылғы 14 қазандағы N 1035 қаулысына толықтыру мен өзгеріс енгізу туралы" Қазақстан Республикасы Үкіметінің 2001 жылғы 19 қыркүйектегі N 1217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"Жануарлар дүниесін пайдаланғаны үшін төлем ставкаларын бекіту туралы" Қазақстан Республикасы Үкіметінің 2002 жылғы 15 сәуірдегі N 429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2002 ж., N 11, 109-құжат).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Үкіметінің 2002 жылғы 15 сәуірдегі N 429 қаулысына өзгерістер енгізу туралы" Қазақстан Республикасы Үкіметінің 2004 жылғы 23 сәуірдегі N 459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2004 ж., N 19, 238-құжат).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 Үкіметінің 2002 жылғы 15 сәуірдегі N 429 қаулысына өзгерістер енгізу туралы" Қазақстан Республикасы Үкіметінің 2004 жылғы 8 қыркүйектегі N 942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2004 ж., N 33, 452-құжат).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"Қазақстан Республикасы Үкіметінің 2002 жылғы 15 сәуірдегі N 429 қаулысына өзгерістер енгізу туралы" Қазақстан Республикасы Үкіметінің 2007 жылғы 20 сәуірдегі N 322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2007 ж., N 12, 143-құжат).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