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24c6" w14:textId="8a02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теңізде жүзу саласындағы BUREAU VERITAS (BV) сыныптау қоғамын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қарашадағы N 1072 Қаулысы. Күші жойылды - Қазақстан Республикасы Үкіметінің 2017 жылғы 20 қарашадағы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Қазақстан Республикасының 2002 жылғы 17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жүзуді орындайтын кемелерді техникалық куәландыруды және сыныптауды жүзеге асыратын BUREAU VERITAS (BV) сыныптау қоғамы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осы қаулыны орындау жөнінде қажетті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осы қаулының 1-тармағына сәйкес BUREAU VERITAS (BV) сыныптау қоғамын Қазақстан Республикасының тануы туралы Халықаралық теңіз ұйымының (ІМО) Бас хатшысын белгіленген тәртіппен хабардар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жарияланғаннан кейін он күнтізбелік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