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1885" w14:textId="f1218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27 қарашадағы N 1099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"Мәдениет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"Мәдениет туралы" Қазақстан Республикасының Заңына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"Мәдениет туралы" 2006 жылғы 15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24, 147-құжат) мынадай өзгерістер мен толықтырулар енгізілсін:
</w:t>
      </w:r>
      <w:r>
        <w:br/>
      </w:r>
      <w:r>
        <w:rPr>
          <w:rFonts w:ascii="Times New Roman"/>
          <w:b w:val="false"/>
          <w:i w:val="false"/>
          <w:color w:val="000000"/>
          <w:sz w:val="28"/>
        </w:rPr>
        <w:t>
      1) 1-бап мынадай мазмұндағы 2-1), 2-2), 16-1), 16-2), 16-3), 16-4) және 16-5) тармақшалармен толықтырылсын:
</w:t>
      </w:r>
      <w:r>
        <w:br/>
      </w:r>
      <w:r>
        <w:rPr>
          <w:rFonts w:ascii="Times New Roman"/>
          <w:b w:val="false"/>
          <w:i w:val="false"/>
          <w:color w:val="000000"/>
          <w:sz w:val="28"/>
        </w:rPr>
        <w:t>
      "2-1) киношежіре - уақыттың, орынның, жағдайдың өзіндік ерекшеліктерін (көбінесе өткен шақтағы) сипаттайтын және келешекте фильм өндіруге арналған деректі сюжеттердің түсірілімдері;
</w:t>
      </w:r>
      <w:r>
        <w:br/>
      </w:r>
      <w:r>
        <w:rPr>
          <w:rFonts w:ascii="Times New Roman"/>
          <w:b w:val="false"/>
          <w:i w:val="false"/>
          <w:color w:val="000000"/>
          <w:sz w:val="28"/>
        </w:rPr>
        <w:t>
      2-2) кинематографиялық ұйым - қызметінің негізгі түрлері фильм шығару, киношежіре шығару, фильмді прокаттау, фильмді көрсету, фильмді қалпына келтіру, кинозалға техникалық қызмет керсету, киноматериалдарды дайындау, кино жабдықтарын дайындау, фильм шығару жөніндегі жұмыстарды орындау және қызметтер көрсету (кино жабдықтарын прокаттау, павильондарды, кинокешендерді жалға алу, костюмдер тігу, декорацияларды құру, грим, постижерлік бұйымдар, реквизиттер, ойын техникаларын, арнайы эффектілер дайындау, таспаны өңдеу, фильмді дыбыспен безендіру), кинематография саласындағы білім беру, ғылыми, зерттеу, баспа, жарнамалық-насихаттау қызметі, фильмді сақтау, фильмнің бастапқы материалдарын сақтау, киношежіренің бастапқы материалдарын сақтау болып табылатын заңды тұлға;
</w:t>
      </w:r>
      <w:r>
        <w:br/>
      </w:r>
      <w:r>
        <w:rPr>
          <w:rFonts w:ascii="Times New Roman"/>
          <w:b w:val="false"/>
          <w:i w:val="false"/>
          <w:color w:val="000000"/>
          <w:sz w:val="28"/>
        </w:rPr>
        <w:t>
      16-1) фильм - шығармашылық түпкі ойдың негізінде түрлі жанрлар мен кез келген нысанда жасалып, кино таспада, магниттік таспада немесе жеткізгіштердің өзге де түрлерінде жазылған бейнеден, дыбыс сүйемелінен және біртұтас тақырыптық ретпен өзара байланысқан кадрлардан түратын және тиісті техникалық құралдардың көмегімен қабылдауға арналған дыбыстау-бейнелеу туындысы;
</w:t>
      </w:r>
      <w:r>
        <w:br/>
      </w:r>
      <w:r>
        <w:rPr>
          <w:rFonts w:ascii="Times New Roman"/>
          <w:b w:val="false"/>
          <w:i w:val="false"/>
          <w:color w:val="000000"/>
          <w:sz w:val="28"/>
        </w:rPr>
        <w:t>
      16-2) фильмдердің мемлекеттік тізілімі - прокатталуы және көпшілікке керсетілуі (демонстрациялануы) Қазақстан Республикасының аумағында жүзеге асырылатын фильмдердің тізбесі;
</w:t>
      </w:r>
      <w:r>
        <w:br/>
      </w:r>
      <w:r>
        <w:rPr>
          <w:rFonts w:ascii="Times New Roman"/>
          <w:b w:val="false"/>
          <w:i w:val="false"/>
          <w:color w:val="000000"/>
          <w:sz w:val="28"/>
        </w:rPr>
        <w:t>
      16-3) фильмді прокаттау - көпшілікке көрсету (демонстрациялау) мақсатында Қазақстан Республикасының заңдарымен тыйым салынбаған кез келген нысанда және кез келген тәсілмен фильмді тарату;
</w:t>
      </w:r>
      <w:r>
        <w:br/>
      </w:r>
      <w:r>
        <w:rPr>
          <w:rFonts w:ascii="Times New Roman"/>
          <w:b w:val="false"/>
          <w:i w:val="false"/>
          <w:color w:val="000000"/>
          <w:sz w:val="28"/>
        </w:rPr>
        <w:t>
      16-4) фильмді тираждау - прокаттау мақсатында жеткізгіштердің кез келген түрінде және түпнұсқа форматында фильмнің бір немесе бірнеше көшірмелерін (тиражын) дайындау;
</w:t>
      </w:r>
      <w:r>
        <w:br/>
      </w:r>
      <w:r>
        <w:rPr>
          <w:rFonts w:ascii="Times New Roman"/>
          <w:b w:val="false"/>
          <w:i w:val="false"/>
          <w:color w:val="000000"/>
          <w:sz w:val="28"/>
        </w:rPr>
        <w:t>
      16-5) фильм шығару - нәтижесінде көркем құндылық - дыбыстау-бейнелеу туындысы жасалатын автордың шығармашылық түпкі ойын іске асыру үдерісі;";
</w:t>
      </w:r>
      <w:r>
        <w:br/>
      </w:r>
      <w:r>
        <w:rPr>
          <w:rFonts w:ascii="Times New Roman"/>
          <w:b w:val="false"/>
          <w:i w:val="false"/>
          <w:color w:val="000000"/>
          <w:sz w:val="28"/>
        </w:rPr>
        <w:t>
      2) 3-бапта:
</w:t>
      </w:r>
      <w:r>
        <w:br/>
      </w:r>
      <w:r>
        <w:rPr>
          <w:rFonts w:ascii="Times New Roman"/>
          <w:b w:val="false"/>
          <w:i w:val="false"/>
          <w:color w:val="000000"/>
          <w:sz w:val="28"/>
        </w:rPr>
        <w:t>
      1) және 2) тармақшалар мынадай редакцияда жазылсын:
</w:t>
      </w:r>
      <w:r>
        <w:br/>
      </w:r>
      <w:r>
        <w:rPr>
          <w:rFonts w:ascii="Times New Roman"/>
          <w:b w:val="false"/>
          <w:i w:val="false"/>
          <w:color w:val="000000"/>
          <w:sz w:val="28"/>
        </w:rPr>
        <w:t>
      "1) мәдениетті мемлекеттік қолдау және Қазақстан Республикасының мәдени кеңістігін дамыту;
</w:t>
      </w:r>
      <w:r>
        <w:br/>
      </w:r>
      <w:r>
        <w:rPr>
          <w:rFonts w:ascii="Times New Roman"/>
          <w:b w:val="false"/>
          <w:i w:val="false"/>
          <w:color w:val="000000"/>
          <w:sz w:val="28"/>
        </w:rPr>
        <w:t>
      2) Қазақстан Республикасы азаматтарының мәдениет саласындағы
</w:t>
      </w:r>
      <w:r>
        <w:br/>
      </w:r>
      <w:r>
        <w:rPr>
          <w:rFonts w:ascii="Times New Roman"/>
          <w:b w:val="false"/>
          <w:i w:val="false"/>
          <w:color w:val="000000"/>
          <w:sz w:val="28"/>
        </w:rPr>
        <w:t>
құқықтары мен еркіндіктерін қамтамасыз ету;";
</w:t>
      </w:r>
      <w:r>
        <w:br/>
      </w:r>
      <w:r>
        <w:rPr>
          <w:rFonts w:ascii="Times New Roman"/>
          <w:b w:val="false"/>
          <w:i w:val="false"/>
          <w:color w:val="000000"/>
          <w:sz w:val="28"/>
        </w:rPr>
        <w:t>
      3) және 7) тармақшалар алып тасталсын;
</w:t>
      </w:r>
      <w:r>
        <w:br/>
      </w: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мәдениет субъектілері арасында бәсекелі ортаны қалыптастыру;";
</w:t>
      </w:r>
      <w:r>
        <w:br/>
      </w:r>
      <w:r>
        <w:rPr>
          <w:rFonts w:ascii="Times New Roman"/>
          <w:b w:val="false"/>
          <w:i w:val="false"/>
          <w:color w:val="000000"/>
          <w:sz w:val="28"/>
        </w:rPr>
        <w:t>
      мынадай мазмұндағы 10) тармақшамен толықтырылсын:
</w:t>
      </w:r>
      <w:r>
        <w:br/>
      </w:r>
      <w:r>
        <w:rPr>
          <w:rFonts w:ascii="Times New Roman"/>
          <w:b w:val="false"/>
          <w:i w:val="false"/>
          <w:color w:val="000000"/>
          <w:sz w:val="28"/>
        </w:rPr>
        <w:t>
      "10) қазақстандық мәдениеттің әлемдік мәдени кеңістікке кірігуі.";
</w:t>
      </w:r>
      <w:r>
        <w:br/>
      </w:r>
      <w:r>
        <w:rPr>
          <w:rFonts w:ascii="Times New Roman"/>
          <w:b w:val="false"/>
          <w:i w:val="false"/>
          <w:color w:val="000000"/>
          <w:sz w:val="28"/>
        </w:rPr>
        <w:t>
      3) 7-бап мынадай мазмұндағы 31) және 32) тармақшалармен
</w:t>
      </w:r>
      <w:r>
        <w:br/>
      </w:r>
      <w:r>
        <w:rPr>
          <w:rFonts w:ascii="Times New Roman"/>
          <w:b w:val="false"/>
          <w:i w:val="false"/>
          <w:color w:val="000000"/>
          <w:sz w:val="28"/>
        </w:rPr>
        <w:t>
толықтырылсын:
</w:t>
      </w:r>
      <w:r>
        <w:br/>
      </w:r>
      <w:r>
        <w:rPr>
          <w:rFonts w:ascii="Times New Roman"/>
          <w:b w:val="false"/>
          <w:i w:val="false"/>
          <w:color w:val="000000"/>
          <w:sz w:val="28"/>
        </w:rPr>
        <w:t>
      "31) фильмдердің мемлекеттік тізілімін жүргізеді;
</w:t>
      </w:r>
      <w:r>
        <w:br/>
      </w:r>
      <w:r>
        <w:rPr>
          <w:rFonts w:ascii="Times New Roman"/>
          <w:b w:val="false"/>
          <w:i w:val="false"/>
          <w:color w:val="000000"/>
          <w:sz w:val="28"/>
        </w:rPr>
        <w:t>
      32) фильмдерге прокаттау куәліктерін береді.";
</w:t>
      </w:r>
      <w:r>
        <w:br/>
      </w:r>
      <w:r>
        <w:rPr>
          <w:rFonts w:ascii="Times New Roman"/>
          <w:b w:val="false"/>
          <w:i w:val="false"/>
          <w:color w:val="000000"/>
          <w:sz w:val="28"/>
        </w:rPr>
        <w:t>
      4) 8-бапта:
</w:t>
      </w:r>
      <w:r>
        <w:br/>
      </w:r>
      <w:r>
        <w:rPr>
          <w:rFonts w:ascii="Times New Roman"/>
          <w:b w:val="false"/>
          <w:i w:val="false"/>
          <w:color w:val="000000"/>
          <w:sz w:val="28"/>
        </w:rPr>
        <w:t>
      3) тармақша "қолдайды" деген сөзден кейін "және үйлестіреді" деген сөздермен толықтырылсын;
</w:t>
      </w:r>
      <w:r>
        <w:br/>
      </w:r>
      <w:r>
        <w:rPr>
          <w:rFonts w:ascii="Times New Roman"/>
          <w:b w:val="false"/>
          <w:i w:val="false"/>
          <w:color w:val="000000"/>
          <w:sz w:val="28"/>
        </w:rPr>
        <w:t>
      мынадай мазмұндағы 14), 15) және 16) тармақшалармен толықтырылсын:
</w:t>
      </w:r>
      <w:r>
        <w:br/>
      </w:r>
      <w:r>
        <w:rPr>
          <w:rFonts w:ascii="Times New Roman"/>
          <w:b w:val="false"/>
          <w:i w:val="false"/>
          <w:color w:val="000000"/>
          <w:sz w:val="28"/>
        </w:rPr>
        <w:t>
      "14) ұлттық фильмдерді насихаттау мен ілгері жылжыту жөніндегі іс-шараларды өткізу кезінде қолдау көрсетеді;
</w:t>
      </w:r>
      <w:r>
        <w:br/>
      </w:r>
      <w:r>
        <w:rPr>
          <w:rFonts w:ascii="Times New Roman"/>
          <w:b w:val="false"/>
          <w:i w:val="false"/>
          <w:color w:val="000000"/>
          <w:sz w:val="28"/>
        </w:rPr>
        <w:t>
      15) облыстың (республикалық маңызы бар қаланың, астананың) мемлекеттік кітапханаларының біріне "Орталық" мәртебесін береді;
</w:t>
      </w:r>
      <w:r>
        <w:br/>
      </w:r>
      <w:r>
        <w:rPr>
          <w:rFonts w:ascii="Times New Roman"/>
          <w:b w:val="false"/>
          <w:i w:val="false"/>
          <w:color w:val="000000"/>
          <w:sz w:val="28"/>
        </w:rPr>
        <w:t>
      16) жергілікті бюджеттен қаржыландырылатын ұлттық фильмдерді өндірудің тақырыптық жоспарын бекітеді.";
</w:t>
      </w:r>
      <w:r>
        <w:br/>
      </w:r>
      <w:r>
        <w:rPr>
          <w:rFonts w:ascii="Times New Roman"/>
          <w:b w:val="false"/>
          <w:i w:val="false"/>
          <w:color w:val="000000"/>
          <w:sz w:val="28"/>
        </w:rPr>
        <w:t>
      5) 9-бап мынадай мазмұндағы 9) тармақшамен толықтырылсын:
</w:t>
      </w:r>
      <w:r>
        <w:br/>
      </w:r>
      <w:r>
        <w:rPr>
          <w:rFonts w:ascii="Times New Roman"/>
          <w:b w:val="false"/>
          <w:i w:val="false"/>
          <w:color w:val="000000"/>
          <w:sz w:val="28"/>
        </w:rPr>
        <w:t>
      "9) ауданның (облыстық маңызы бар қаланың) мемлекеттік кітапханаларының біріне "Орталық" мәртебесін береді.";
</w:t>
      </w:r>
      <w:r>
        <w:br/>
      </w:r>
      <w:r>
        <w:rPr>
          <w:rFonts w:ascii="Times New Roman"/>
          <w:b w:val="false"/>
          <w:i w:val="false"/>
          <w:color w:val="000000"/>
          <w:sz w:val="28"/>
        </w:rPr>
        <w:t>
      6) 16-баптың 3-тармағы мынадай редакцияда жазылсын:
</w:t>
      </w:r>
      <w:r>
        <w:br/>
      </w:r>
      <w:r>
        <w:rPr>
          <w:rFonts w:ascii="Times New Roman"/>
          <w:b w:val="false"/>
          <w:i w:val="false"/>
          <w:color w:val="000000"/>
          <w:sz w:val="28"/>
        </w:rPr>
        <w:t>
      "3. Қазақстан Республикасы облыстарының жартысынан астамының аумағында құрылымдық бөлімшелері (филиалдары мен өкілдіктері) бар шығармашылық одақ республикалық деп танылады.";
</w:t>
      </w:r>
      <w:r>
        <w:br/>
      </w:r>
      <w:r>
        <w:rPr>
          <w:rFonts w:ascii="Times New Roman"/>
          <w:b w:val="false"/>
          <w:i w:val="false"/>
          <w:color w:val="000000"/>
          <w:sz w:val="28"/>
        </w:rPr>
        <w:t>
      7) 21-бап мынадай мазмұндағы 2-1-тармақпен толықтырылсын:
</w:t>
      </w:r>
      <w:r>
        <w:br/>
      </w:r>
      <w:r>
        <w:rPr>
          <w:rFonts w:ascii="Times New Roman"/>
          <w:b w:val="false"/>
          <w:i w:val="false"/>
          <w:color w:val="000000"/>
          <w:sz w:val="28"/>
        </w:rPr>
        <w:t>
      "2-1. Тиісті әкімшілік-аумақтық бірліктің жергілікті атқарушы органдары мемлекеттік облыстық, (республикалық маңызы бар қаланың, астананың) қалалық және аудандық (облыстық маңызы бар қаланың) кітапханаларға құжаттардың әмбебап жинақтарын қалыптастыру, сақтау және кітапхана пайдаланушыларына беру, кітапхана ресурстарын өзара пайдалануды ұйымдастыру және басқа мемлекеттік кітапханаларға әдістемелік көмек көрсету мақсатында уәкілетті орган белгілеген тәртіппен "Орталық" мәртебесін бере алады.";
</w:t>
      </w:r>
      <w:r>
        <w:br/>
      </w:r>
      <w:r>
        <w:rPr>
          <w:rFonts w:ascii="Times New Roman"/>
          <w:b w:val="false"/>
          <w:i w:val="false"/>
          <w:color w:val="000000"/>
          <w:sz w:val="28"/>
        </w:rPr>
        <w:t>
      8) 24-бапта:
</w:t>
      </w:r>
      <w:r>
        <w:br/>
      </w:r>
      <w:r>
        <w:rPr>
          <w:rFonts w:ascii="Times New Roman"/>
          <w:b w:val="false"/>
          <w:i w:val="false"/>
          <w:color w:val="000000"/>
          <w:sz w:val="28"/>
        </w:rPr>
        <w:t>
      2-тармақта:
</w:t>
      </w:r>
      <w:r>
        <w:br/>
      </w:r>
      <w:r>
        <w:rPr>
          <w:rFonts w:ascii="Times New Roman"/>
          <w:b w:val="false"/>
          <w:i w:val="false"/>
          <w:color w:val="000000"/>
          <w:sz w:val="28"/>
        </w:rPr>
        <w:t>
      "мекеме" деген сөз "заңды тұлға немесе заңды тұлғаның құрылымдық бөлімшесі" деген сөздермен ауыстырылсын;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"Қоры тек электрондық жеткізгіштердегі құжаттардан тұратын кітапхана (электронды кітапхана) пайдаланушылармен жанама түрдегі (қашықтықта) немесе толық емес жанама түрдегі өзара іс-қимыл кезінде ақпараттық және телекоммуникациялық құралдарды қолдана отырып қызмет көрсетуді жүзеге асырады.";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Кітапхана қорын қалыптастыру, сатып алу және кітап алмасу жолымен жүзеге асырылады.
</w:t>
      </w:r>
      <w:r>
        <w:br/>
      </w:r>
      <w:r>
        <w:rPr>
          <w:rFonts w:ascii="Times New Roman"/>
          <w:b w:val="false"/>
          <w:i w:val="false"/>
          <w:color w:val="000000"/>
          <w:sz w:val="28"/>
        </w:rPr>
        <w:t>
      Мемлекеттік кітапханалар сатып алуды Қазақстан Республикасының мемлекеттік сатып алу туралы заңнамасына сәйкес жүзеге асырады.
</w:t>
      </w:r>
      <w:r>
        <w:br/>
      </w:r>
      <w:r>
        <w:rPr>
          <w:rFonts w:ascii="Times New Roman"/>
          <w:b w:val="false"/>
          <w:i w:val="false"/>
          <w:color w:val="000000"/>
          <w:sz w:val="28"/>
        </w:rPr>
        <w:t>
      Жеке және заңды тұлғалар ұлттық мәдени мұраның бөлігі ретінде кітапхана қорын қалыптастыру мақсатында кітапханаларға баспа және қолжазбалық құжаттарды, графикалық, дыбыстау-көрініс материалдары мен электрондық жеткізгіштердегі құжаттарды өтеусіз бере алады.";
</w:t>
      </w:r>
      <w:r>
        <w:br/>
      </w:r>
      <w:r>
        <w:rPr>
          <w:rFonts w:ascii="Times New Roman"/>
          <w:b w:val="false"/>
          <w:i w:val="false"/>
          <w:color w:val="000000"/>
          <w:sz w:val="28"/>
        </w:rPr>
        <w:t>
      3-тармақ "әмбебап," деген сөзден кейін "салалық, салааралық," деген сөздермен толықтырылсын;
</w:t>
      </w:r>
      <w:r>
        <w:br/>
      </w:r>
      <w:r>
        <w:rPr>
          <w:rFonts w:ascii="Times New Roman"/>
          <w:b w:val="false"/>
          <w:i w:val="false"/>
          <w:color w:val="000000"/>
          <w:sz w:val="28"/>
        </w:rPr>
        <w:t>
      4-тармақта:
</w:t>
      </w:r>
      <w:r>
        <w:br/>
      </w:r>
      <w:r>
        <w:rPr>
          <w:rFonts w:ascii="Times New Roman"/>
          <w:b w:val="false"/>
          <w:i w:val="false"/>
          <w:color w:val="000000"/>
          <w:sz w:val="28"/>
        </w:rPr>
        <w:t>
      бірінші бөлікте "мемлекеттік кітапхананың иелігінде қалуы мүмкін" деген сөздер "бюджет заңнамасына сәйкес пайдаланылады" деген сөздермен ауыстырылсын;
</w:t>
      </w:r>
      <w:r>
        <w:br/>
      </w:r>
      <w:r>
        <w:rPr>
          <w:rFonts w:ascii="Times New Roman"/>
          <w:b w:val="false"/>
          <w:i w:val="false"/>
          <w:color w:val="000000"/>
          <w:sz w:val="28"/>
        </w:rPr>
        <w:t>
      үшінші бөлік алып тасталсын;
</w:t>
      </w:r>
      <w:r>
        <w:br/>
      </w:r>
      <w:r>
        <w:rPr>
          <w:rFonts w:ascii="Times New Roman"/>
          <w:b w:val="false"/>
          <w:i w:val="false"/>
          <w:color w:val="000000"/>
          <w:sz w:val="28"/>
        </w:rPr>
        <w:t>
      9) 25-бапта:
</w:t>
      </w:r>
      <w:r>
        <w:br/>
      </w:r>
      <w:r>
        <w:rPr>
          <w:rFonts w:ascii="Times New Roman"/>
          <w:b w:val="false"/>
          <w:i w:val="false"/>
          <w:color w:val="000000"/>
          <w:sz w:val="28"/>
        </w:rPr>
        <w:t>
      1-тармақтағы "мәдениет ұйымдары" деген сөздер "заңды тұлға немесе заңды тұлғаның құрылымдық бөлімшесі"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бірінші бөлікте "мемлекеттік мұражайлардың және мұражай-қорықтардың иелігінде қалуы мүмкін" деген сөздер "бюджет заңнамасына сәйкес пайдаланылады" деген сөздермен ауыстырылсын;
</w:t>
      </w:r>
      <w:r>
        <w:br/>
      </w:r>
      <w:r>
        <w:rPr>
          <w:rFonts w:ascii="Times New Roman"/>
          <w:b w:val="false"/>
          <w:i w:val="false"/>
          <w:color w:val="000000"/>
          <w:sz w:val="28"/>
        </w:rPr>
        <w:t>
      үшінші бөлік алып тасталсын;
</w:t>
      </w:r>
      <w:r>
        <w:br/>
      </w:r>
      <w:r>
        <w:rPr>
          <w:rFonts w:ascii="Times New Roman"/>
          <w:b w:val="false"/>
          <w:i w:val="false"/>
          <w:color w:val="000000"/>
          <w:sz w:val="28"/>
        </w:rPr>
        <w:t>
      10) 28-бапта:
</w:t>
      </w:r>
      <w:r>
        <w:br/>
      </w:r>
      <w:r>
        <w:rPr>
          <w:rFonts w:ascii="Times New Roman"/>
          <w:b w:val="false"/>
          <w:i w:val="false"/>
          <w:color w:val="000000"/>
          <w:sz w:val="28"/>
        </w:rPr>
        <w:t>
      1-тармақта "кез келген нысанда және әр түрлі жанрда дыбыс-бейне туындыларын жасауға және олардың прокатына бағытталған" деген сөздер "фильмді жасауға, сақтауға, прокаттауға және көрсетуге бағытталған"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бірінші бөлік және 1) тармақша мынадай редакцияда жазылсын:
</w:t>
      </w:r>
      <w:r>
        <w:br/>
      </w:r>
      <w:r>
        <w:rPr>
          <w:rFonts w:ascii="Times New Roman"/>
          <w:b w:val="false"/>
          <w:i w:val="false"/>
          <w:color w:val="000000"/>
          <w:sz w:val="28"/>
        </w:rPr>
        <w:t>
      "2. Мемлекеттік саясаттың кинематографиядағы басымдықтары болып:
</w:t>
      </w:r>
      <w:r>
        <w:br/>
      </w:r>
      <w:r>
        <w:rPr>
          <w:rFonts w:ascii="Times New Roman"/>
          <w:b w:val="false"/>
          <w:i w:val="false"/>
          <w:color w:val="000000"/>
          <w:sz w:val="28"/>
        </w:rPr>
        <w:t>
      1) киношежірелер және ұлттық, соның ішінде балаларға, жасөспірімдерге арналған фильмдер жасауға;";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Қазақстан Республикасындағы кино өндірісінің негізін кинематографиялық ұйымдар құрайды.";
</w:t>
      </w:r>
      <w:r>
        <w:br/>
      </w:r>
      <w:r>
        <w:rPr>
          <w:rFonts w:ascii="Times New Roman"/>
          <w:b w:val="false"/>
          <w:i w:val="false"/>
          <w:color w:val="000000"/>
          <w:sz w:val="28"/>
        </w:rPr>
        <w:t>
      11) мынадай мазмұндағы 28-1, 28-2, 28-3, 28-4 және 28-5-баптармен толықтырылсын:
</w:t>
      </w:r>
      <w:r>
        <w:br/>
      </w:r>
      <w:r>
        <w:rPr>
          <w:rFonts w:ascii="Times New Roman"/>
          <w:b w:val="false"/>
          <w:i w:val="false"/>
          <w:color w:val="000000"/>
          <w:sz w:val="28"/>
        </w:rPr>
        <w:t>
      "28-1-бап. Ұлттық фильм
</w:t>
      </w:r>
      <w:r>
        <w:br/>
      </w:r>
      <w:r>
        <w:rPr>
          <w:rFonts w:ascii="Times New Roman"/>
          <w:b w:val="false"/>
          <w:i w:val="false"/>
          <w:color w:val="000000"/>
          <w:sz w:val="28"/>
        </w:rPr>
        <w:t>
      1. Фильм мынадай негіздер бойынша ұлттық болып табылады:
</w:t>
      </w:r>
      <w:r>
        <w:br/>
      </w:r>
      <w:r>
        <w:rPr>
          <w:rFonts w:ascii="Times New Roman"/>
          <w:b w:val="false"/>
          <w:i w:val="false"/>
          <w:color w:val="000000"/>
          <w:sz w:val="28"/>
        </w:rPr>
        <w:t>
      1) фильмді өндіру, тарату және көпшілікке көрсету (демонстрациялау) кезінде смета бойынша жұмыстардың жалпы көлемінің кемінде 70 пайызын Қазақстан Республикасының аумағында тіркелген кинематографиялық ұйымдар жүзеге асырады;
</w:t>
      </w:r>
      <w:r>
        <w:br/>
      </w:r>
      <w:r>
        <w:rPr>
          <w:rFonts w:ascii="Times New Roman"/>
          <w:b w:val="false"/>
          <w:i w:val="false"/>
          <w:color w:val="000000"/>
          <w:sz w:val="28"/>
        </w:rPr>
        <w:t>
      2) Қазақстан Республикасының азаматы және (немесе) Қазақстан Республикасының аумағында белгіленген тәртіппен тіркелген заңды тұлға фильмнің продюсері болып табылады;
</w:t>
      </w:r>
      <w:r>
        <w:br/>
      </w:r>
      <w:r>
        <w:rPr>
          <w:rFonts w:ascii="Times New Roman"/>
          <w:b w:val="false"/>
          <w:i w:val="false"/>
          <w:color w:val="000000"/>
          <w:sz w:val="28"/>
        </w:rPr>
        <w:t>
      3) фильм түсіретін топтың құрамына (режиссерлер, операторлар, дыбыс операторлары, киім суретшілері, монтажшылар, басты рольдерді орындайтын актерлер) 30 пайыздан аспайтын Қазақстан Республикасының азаматы емес тұлғалар кіреді;
</w:t>
      </w:r>
      <w:r>
        <w:br/>
      </w:r>
      <w:r>
        <w:rPr>
          <w:rFonts w:ascii="Times New Roman"/>
          <w:b w:val="false"/>
          <w:i w:val="false"/>
          <w:color w:val="000000"/>
          <w:sz w:val="28"/>
        </w:rPr>
        <w:t>
      4) фильм өндірудегі шетелдік инвестициялар фильмнің сметалық
</w:t>
      </w:r>
      <w:r>
        <w:br/>
      </w:r>
      <w:r>
        <w:rPr>
          <w:rFonts w:ascii="Times New Roman"/>
          <w:b w:val="false"/>
          <w:i w:val="false"/>
          <w:color w:val="000000"/>
          <w:sz w:val="28"/>
        </w:rPr>
        <w:t>
құнының 30 пайызынан аспайды.
</w:t>
      </w:r>
      <w:r>
        <w:br/>
      </w:r>
      <w:r>
        <w:rPr>
          <w:rFonts w:ascii="Times New Roman"/>
          <w:b w:val="false"/>
          <w:i w:val="false"/>
          <w:color w:val="000000"/>
          <w:sz w:val="28"/>
        </w:rPr>
        <w:t>
      2. Қазақстан Республикасы ратификациялаған тиісті халықаралық шарттарда айқындалған талаптарды сақтай отырып, шетел кинематографиялық ұйымдарымен бірлесіп түсірілген фильм де ұлттық болып табылады.
</w:t>
      </w:r>
      <w:r>
        <w:br/>
      </w:r>
      <w:r>
        <w:rPr>
          <w:rFonts w:ascii="Times New Roman"/>
          <w:b w:val="false"/>
          <w:i w:val="false"/>
          <w:color w:val="000000"/>
          <w:sz w:val="28"/>
        </w:rPr>
        <w:t>
      28-2-бап. Прокаттау куәліктерін беру
</w:t>
      </w:r>
      <w:r>
        <w:br/>
      </w:r>
      <w:r>
        <w:rPr>
          <w:rFonts w:ascii="Times New Roman"/>
          <w:b w:val="false"/>
          <w:i w:val="false"/>
          <w:color w:val="000000"/>
          <w:sz w:val="28"/>
        </w:rPr>
        <w:t>
      1. Фестивальдарда, семинарларда, ретроспективада және басқа да іс-шараларда көрсетілетін фильмдерді қоспағанда, Қазақстан Республикасының аумағында өндірілген, сондай-ақ Қазақстан Республикасына прокаттау және көпшілікке көрсету (демонстрациялау) үшін әкелінген фильмдер прокаттау куәлігін алу мақсатында фильмдердің мемлекеттік тізілімінде тіркеледі.
</w:t>
      </w:r>
      <w:r>
        <w:br/>
      </w:r>
      <w:r>
        <w:rPr>
          <w:rFonts w:ascii="Times New Roman"/>
          <w:b w:val="false"/>
          <w:i w:val="false"/>
          <w:color w:val="000000"/>
          <w:sz w:val="28"/>
        </w:rPr>
        <w:t>
      Прокаттау куәлігі - фильм туралы техникалық мәліметтер, фильмді жасаушы, оның индексі және түрі туралы ақпарат көрсетілген фильмді пайдалану (прокаттау, көпшілікке көрсету, (демонстрациялау) тираждау) құқығын растайтын құжат.
</w:t>
      </w:r>
      <w:r>
        <w:br/>
      </w:r>
      <w:r>
        <w:rPr>
          <w:rFonts w:ascii="Times New Roman"/>
          <w:b w:val="false"/>
          <w:i w:val="false"/>
          <w:color w:val="000000"/>
          <w:sz w:val="28"/>
        </w:rPr>
        <w:t>
      2. Фильмге бекітілген нысан бойынша прокаттау куәлігін беруді уәкілетті орган жүзеге асырады.
</w:t>
      </w:r>
      <w:r>
        <w:br/>
      </w:r>
      <w:r>
        <w:rPr>
          <w:rFonts w:ascii="Times New Roman"/>
          <w:b w:val="false"/>
          <w:i w:val="false"/>
          <w:color w:val="000000"/>
          <w:sz w:val="28"/>
        </w:rPr>
        <w:t>
      3. Фильмдерге прокаттау куәлігін алу үшін өтініш беруші:
</w:t>
      </w:r>
      <w:r>
        <w:br/>
      </w:r>
      <w:r>
        <w:rPr>
          <w:rFonts w:ascii="Times New Roman"/>
          <w:b w:val="false"/>
          <w:i w:val="false"/>
          <w:color w:val="000000"/>
          <w:sz w:val="28"/>
        </w:rPr>
        <w:t>
      1) уәкілетті орган басшысының атына өтініш;
</w:t>
      </w:r>
      <w:r>
        <w:br/>
      </w:r>
      <w:r>
        <w:rPr>
          <w:rFonts w:ascii="Times New Roman"/>
          <w:b w:val="false"/>
          <w:i w:val="false"/>
          <w:color w:val="000000"/>
          <w:sz w:val="28"/>
        </w:rPr>
        <w:t>
      2) өтініш берушінің фильмге немесе оны пайдалану құқығын растайтын құжаттар; шет тіліндегі құжаттарға мемлекеттік және/немесе орыс тілдерінде нотариалдық куәландырылған көшірмесі қоса беріледі; шетелдік фильмдерге қатысты - шетелдік фильмді Қазақстан Республикасының аумағына әкелудің заңдылығын растайтын жүк кеден декларациясының көшірмесін;
</w:t>
      </w:r>
      <w:r>
        <w:br/>
      </w:r>
      <w:r>
        <w:rPr>
          <w:rFonts w:ascii="Times New Roman"/>
          <w:b w:val="false"/>
          <w:i w:val="false"/>
          <w:color w:val="000000"/>
          <w:sz w:val="28"/>
        </w:rPr>
        <w:t>
      3) фильмнің техникалық талаптарға сәйкес келетін көшірмесі немесе туынды және жарнамалық кинобейнеролик жазылған кассетаны;
</w:t>
      </w:r>
      <w:r>
        <w:br/>
      </w:r>
      <w:r>
        <w:rPr>
          <w:rFonts w:ascii="Times New Roman"/>
          <w:b w:val="false"/>
          <w:i w:val="false"/>
          <w:color w:val="000000"/>
          <w:sz w:val="28"/>
        </w:rPr>
        <w:t>
      4) отандық немесе бірлесіп өндірілген фильмдерде пайдаланылатын туындылар туралы мәліметтерді;
</w:t>
      </w:r>
      <w:r>
        <w:br/>
      </w:r>
      <w:r>
        <w:rPr>
          <w:rFonts w:ascii="Times New Roman"/>
          <w:b w:val="false"/>
          <w:i w:val="false"/>
          <w:color w:val="000000"/>
          <w:sz w:val="28"/>
        </w:rPr>
        <w:t>
      5) фильмнің қысқаша аннотациясы қоса берілген монтаж (диалог) парағын ұсынуы қажет.
</w:t>
      </w:r>
      <w:r>
        <w:br/>
      </w:r>
      <w:r>
        <w:rPr>
          <w:rFonts w:ascii="Times New Roman"/>
          <w:b w:val="false"/>
          <w:i w:val="false"/>
          <w:color w:val="000000"/>
          <w:sz w:val="28"/>
        </w:rPr>
        <w:t>
      4. Прокаттау куәлігін алуға өтініш түскен күнінен бастап он күнтізбелік күн ішінде қарауға жатады. Өтінішті қарау қорытындылары бойынша уәкілетті орган өтініш берушіге прокаттау куәлігін береді не мынадай негіздер бойынша жазбаша бас тартады:
</w:t>
      </w:r>
      <w:r>
        <w:br/>
      </w:r>
      <w:r>
        <w:rPr>
          <w:rFonts w:ascii="Times New Roman"/>
          <w:b w:val="false"/>
          <w:i w:val="false"/>
          <w:color w:val="000000"/>
          <w:sz w:val="28"/>
        </w:rPr>
        <w:t>
      1) өтініш берушінің күмәнді немесе бұрмаланған ақпарат беруі;
</w:t>
      </w:r>
      <w:r>
        <w:br/>
      </w:r>
      <w:r>
        <w:rPr>
          <w:rFonts w:ascii="Times New Roman"/>
          <w:b w:val="false"/>
          <w:i w:val="false"/>
          <w:color w:val="000000"/>
          <w:sz w:val="28"/>
        </w:rPr>
        <w:t>
      2) өтініш берілген фильмге прокаттау куәлігі көрсетудің айрықша
</w:t>
      </w:r>
      <w:r>
        <w:br/>
      </w:r>
      <w:r>
        <w:rPr>
          <w:rFonts w:ascii="Times New Roman"/>
          <w:b w:val="false"/>
          <w:i w:val="false"/>
          <w:color w:val="000000"/>
          <w:sz w:val="28"/>
        </w:rPr>
        <w:t>
құқығына ие басқа тұлғаға беріліп қойған жағдайда.
</w:t>
      </w:r>
      <w:r>
        <w:br/>
      </w:r>
      <w:r>
        <w:rPr>
          <w:rFonts w:ascii="Times New Roman"/>
          <w:b w:val="false"/>
          <w:i w:val="false"/>
          <w:color w:val="000000"/>
          <w:sz w:val="28"/>
        </w:rPr>
        <w:t>
      28-3-бап. Фильмдердің индекстері
</w:t>
      </w:r>
      <w:r>
        <w:br/>
      </w:r>
      <w:r>
        <w:rPr>
          <w:rFonts w:ascii="Times New Roman"/>
          <w:b w:val="false"/>
          <w:i w:val="false"/>
          <w:color w:val="000000"/>
          <w:sz w:val="28"/>
        </w:rPr>
        <w:t>
      1. Қазақстан Республикасында өндірілген барлық фильмдер және Қазақстан Республикасының аумағына прокаттау және көпшілікке демонстрациялау мақсатымен әкелінген фильмдер көрермендердің жасына қарай индекстеледі.
</w:t>
      </w:r>
      <w:r>
        <w:br/>
      </w:r>
      <w:r>
        <w:rPr>
          <w:rFonts w:ascii="Times New Roman"/>
          <w:b w:val="false"/>
          <w:i w:val="false"/>
          <w:color w:val="000000"/>
          <w:sz w:val="28"/>
        </w:rPr>
        <w:t>
      Фильмдердің мынадай индекстері белгіленеді:.
</w:t>
      </w:r>
      <w:r>
        <w:br/>
      </w:r>
      <w:r>
        <w:rPr>
          <w:rFonts w:ascii="Times New Roman"/>
          <w:b w:val="false"/>
          <w:i w:val="false"/>
          <w:color w:val="000000"/>
          <w:sz w:val="28"/>
        </w:rPr>
        <w:t>
      1) "К" — әр түрлі жастағы көрермендерге арналған фильмдер;
</w:t>
      </w:r>
      <w:r>
        <w:br/>
      </w:r>
      <w:r>
        <w:rPr>
          <w:rFonts w:ascii="Times New Roman"/>
          <w:b w:val="false"/>
          <w:i w:val="false"/>
          <w:color w:val="000000"/>
          <w:sz w:val="28"/>
        </w:rPr>
        <w:t>
      2) "Б-16" - 16 жасқа дейінгі балаларға арналған фильмдер;
</w:t>
      </w:r>
      <w:r>
        <w:br/>
      </w:r>
      <w:r>
        <w:rPr>
          <w:rFonts w:ascii="Times New Roman"/>
          <w:b w:val="false"/>
          <w:i w:val="false"/>
          <w:color w:val="000000"/>
          <w:sz w:val="28"/>
        </w:rPr>
        <w:t>
      3) "БА" - 16 жасқа дейінгі балаларға ата-аналарымен бірге көруге ұсынылатын фильмдер;
</w:t>
      </w:r>
      <w:r>
        <w:br/>
      </w:r>
      <w:r>
        <w:rPr>
          <w:rFonts w:ascii="Times New Roman"/>
          <w:b w:val="false"/>
          <w:i w:val="false"/>
          <w:color w:val="000000"/>
          <w:sz w:val="28"/>
        </w:rPr>
        <w:t>
      4) "Ж" - 16 жастан асқан балаларға арналған фильмдер;
</w:t>
      </w:r>
      <w:r>
        <w:br/>
      </w:r>
      <w:r>
        <w:rPr>
          <w:rFonts w:ascii="Times New Roman"/>
          <w:b w:val="false"/>
          <w:i w:val="false"/>
          <w:color w:val="000000"/>
          <w:sz w:val="28"/>
        </w:rPr>
        <w:t>
      5) "Е" - 18 жастан асқан көрермендерге арналған фильмдер.
</w:t>
      </w:r>
      <w:r>
        <w:br/>
      </w:r>
      <w:r>
        <w:rPr>
          <w:rFonts w:ascii="Times New Roman"/>
          <w:b w:val="false"/>
          <w:i w:val="false"/>
          <w:color w:val="000000"/>
          <w:sz w:val="28"/>
        </w:rPr>
        <w:t>
      28-4-бап. Фильмдердің түрлері
</w:t>
      </w:r>
      <w:r>
        <w:br/>
      </w:r>
      <w:r>
        <w:rPr>
          <w:rFonts w:ascii="Times New Roman"/>
          <w:b w:val="false"/>
          <w:i w:val="false"/>
          <w:color w:val="000000"/>
          <w:sz w:val="28"/>
        </w:rPr>
        <w:t>
      1. Фильмдер түрлері бойынша мыналарға бөлінеді:
</w:t>
      </w:r>
      <w:r>
        <w:br/>
      </w:r>
      <w:r>
        <w:rPr>
          <w:rFonts w:ascii="Times New Roman"/>
          <w:b w:val="false"/>
          <w:i w:val="false"/>
          <w:color w:val="000000"/>
          <w:sz w:val="28"/>
        </w:rPr>
        <w:t>
      1) анимациялық фильм - графикалық әдістерді және бейнелеу өнері тәсілдерін, сондай-ақ компьютерлік графика мүмкіндіктерін пайдалану
</w:t>
      </w:r>
      <w:r>
        <w:br/>
      </w:r>
      <w:r>
        <w:rPr>
          <w:rFonts w:ascii="Times New Roman"/>
          <w:b w:val="false"/>
          <w:i w:val="false"/>
          <w:color w:val="000000"/>
          <w:sz w:val="28"/>
        </w:rPr>
        <w:t>
жолымен қимылдарды және көріністерді жандандыра отырып жасалған фильм;
</w:t>
      </w:r>
      <w:r>
        <w:br/>
      </w:r>
      <w:r>
        <w:rPr>
          <w:rFonts w:ascii="Times New Roman"/>
          <w:b w:val="false"/>
          <w:i w:val="false"/>
          <w:color w:val="000000"/>
          <w:sz w:val="28"/>
        </w:rPr>
        <w:t>
      2) деректі фильм - режиссер операторлық өнердің, монтаждық қатардың құралдарымен және басқа да құралдармен түсіндіретін өзекті оқиғалар, шындық деректері жинақталып көрсетілген сценарий желісінің негізінде жасалатын фильм;
</w:t>
      </w:r>
      <w:r>
        <w:br/>
      </w:r>
      <w:r>
        <w:rPr>
          <w:rFonts w:ascii="Times New Roman"/>
          <w:b w:val="false"/>
          <w:i w:val="false"/>
          <w:color w:val="000000"/>
          <w:sz w:val="28"/>
        </w:rPr>
        <w:t>
      3) ойын фильмі - сценарийдің негізінде жасалатын және актердің ойыны, режиссура, операторлық өнер, қоюшы-суретші шығармашылығы, композитор және кинематография саласындағы басқа да қатынастар субъектілері құралдарымен іске асырылатын фильмдер;
</w:t>
      </w:r>
      <w:r>
        <w:br/>
      </w:r>
      <w:r>
        <w:rPr>
          <w:rFonts w:ascii="Times New Roman"/>
          <w:b w:val="false"/>
          <w:i w:val="false"/>
          <w:color w:val="000000"/>
          <w:sz w:val="28"/>
        </w:rPr>
        <w:t>
      4) хроникалы фильм - өзекті оқиғалар және шындық фактілері
</w:t>
      </w:r>
      <w:r>
        <w:br/>
      </w:r>
      <w:r>
        <w:rPr>
          <w:rFonts w:ascii="Times New Roman"/>
          <w:b w:val="false"/>
          <w:i w:val="false"/>
          <w:color w:val="000000"/>
          <w:sz w:val="28"/>
        </w:rPr>
        <w:t>
көрсетілген фильм.
</w:t>
      </w:r>
      <w:r>
        <w:br/>
      </w:r>
      <w:r>
        <w:rPr>
          <w:rFonts w:ascii="Times New Roman"/>
          <w:b w:val="false"/>
          <w:i w:val="false"/>
          <w:color w:val="000000"/>
          <w:sz w:val="28"/>
        </w:rPr>
        <w:t>
      2. Бейнелеуді көрсету әдістері бойынша фильмдер кинофильмдерге,
</w:t>
      </w:r>
      <w:r>
        <w:br/>
      </w:r>
      <w:r>
        <w:rPr>
          <w:rFonts w:ascii="Times New Roman"/>
          <w:b w:val="false"/>
          <w:i w:val="false"/>
          <w:color w:val="000000"/>
          <w:sz w:val="28"/>
        </w:rPr>
        <w:t>
теледидарлық фильмдерге және бейнефильмдерге бөлінеді.
</w:t>
      </w:r>
      <w:r>
        <w:br/>
      </w:r>
      <w:r>
        <w:rPr>
          <w:rFonts w:ascii="Times New Roman"/>
          <w:b w:val="false"/>
          <w:i w:val="false"/>
          <w:color w:val="000000"/>
          <w:sz w:val="28"/>
        </w:rPr>
        <w:t>
      3. Ұзақтығы 60 минуттан кем емес фильм толықметражды фильм болып табылады, ұзақтығы 60 минуттан кем фильм қысқаметражды фильм болып табылады.
</w:t>
      </w:r>
      <w:r>
        <w:br/>
      </w:r>
      <w:r>
        <w:rPr>
          <w:rFonts w:ascii="Times New Roman"/>
          <w:b w:val="false"/>
          <w:i w:val="false"/>
          <w:color w:val="000000"/>
          <w:sz w:val="28"/>
        </w:rPr>
        <w:t>
      28-5-бап. Фильмдердің және киношежіренің бастапқы материалдарын
</w:t>
      </w:r>
      <w:r>
        <w:br/>
      </w:r>
      <w:r>
        <w:rPr>
          <w:rFonts w:ascii="Times New Roman"/>
          <w:b w:val="false"/>
          <w:i w:val="false"/>
          <w:color w:val="000000"/>
          <w:sz w:val="28"/>
        </w:rPr>
        <w:t>
                сақтау
</w:t>
      </w:r>
      <w:r>
        <w:br/>
      </w:r>
      <w:r>
        <w:rPr>
          <w:rFonts w:ascii="Times New Roman"/>
          <w:b w:val="false"/>
          <w:i w:val="false"/>
          <w:color w:val="000000"/>
          <w:sz w:val="28"/>
        </w:rPr>
        <w:t>
      1. Мемлекет ұлттық фильмдер, киношежіре қорын, оның ішінде ұлттық мәдени игіліктің ажырамас бөлігі ретінде ұлттық фильмдердің бастапқы материалдарын сақтауға бағытталған іс-шаралар кешенін жүзеге асырады.
</w:t>
      </w:r>
      <w:r>
        <w:br/>
      </w:r>
      <w:r>
        <w:rPr>
          <w:rFonts w:ascii="Times New Roman"/>
          <w:b w:val="false"/>
          <w:i w:val="false"/>
          <w:color w:val="000000"/>
          <w:sz w:val="28"/>
        </w:rPr>
        <w:t>
      2. Ұлттық фильмдердің бастапқы материалдары Мемлекеттік фильмдер қорына тұрақты сақтауға беріледі.
</w:t>
      </w:r>
      <w:r>
        <w:br/>
      </w:r>
      <w:r>
        <w:rPr>
          <w:rFonts w:ascii="Times New Roman"/>
          <w:b w:val="false"/>
          <w:i w:val="false"/>
          <w:color w:val="000000"/>
          <w:sz w:val="28"/>
        </w:rPr>
        <w:t>
      3. Мемлекеттік фильмдер қорына Қазақстан Республикасының аумағына көшіру, тираждау, прокаттау және көрсету үшін әкелінген бірлесіп шығарылған фильмдердің бастапқы материалдары тұрақты сақтауға беріледі.
</w:t>
      </w:r>
      <w:r>
        <w:br/>
      </w:r>
      <w:r>
        <w:rPr>
          <w:rFonts w:ascii="Times New Roman"/>
          <w:b w:val="false"/>
          <w:i w:val="false"/>
          <w:color w:val="000000"/>
          <w:sz w:val="28"/>
        </w:rPr>
        <w:t>
      4. Мемлекеттік фильмдер қоры ұлттық фильмдердің, Қазақстан Республикасының аумағына әкелінген бірлесіп шығарылған фильмдердің бастапқы материалдарын сақтау кезінде фильмдердің бастапқы материалдарына олардың құқық иелерінің еркін және өтеусіз қол жеткізуін қамтамасыз етеді.
</w:t>
      </w:r>
      <w:r>
        <w:br/>
      </w:r>
      <w:r>
        <w:rPr>
          <w:rFonts w:ascii="Times New Roman"/>
          <w:b w:val="false"/>
          <w:i w:val="false"/>
          <w:color w:val="000000"/>
          <w:sz w:val="28"/>
        </w:rPr>
        <w:t>
      5. Киношежіренің бастапқы материалдары киношежіренің бастапқы материалдарына олардың құқық иелерінің еркін және өтеусіз қол жеткізуін қамтамасыз ететін Кинофотоқұжаттар мен дыбыс жазбаларының орталық мемлекеттік мұрағатына тұрақты сақтауға беріледі.
</w:t>
      </w:r>
      <w:r>
        <w:br/>
      </w:r>
      <w:r>
        <w:rPr>
          <w:rFonts w:ascii="Times New Roman"/>
          <w:b w:val="false"/>
          <w:i w:val="false"/>
          <w:color w:val="000000"/>
          <w:sz w:val="28"/>
        </w:rPr>
        <w:t>
      6. Негатив, контратип, бейнелеу негативі, фонограмма негативі, эталонды көшірме, қондыру роликтері, паспорттар мен олардың жазбалары, фильмнің бақылау көшірмесі, қайта жазбалардың, музыканың, шулардың магнитті фонограммаларының түпнұсқасы, бейнефонограмма-мастер, компакт-диск және фильмді кез келген материалдық нысанда тираждау үшін қажетті өзге де материалдар фильмнің бастапқы материалдары болып табылады.";
</w:t>
      </w:r>
      <w:r>
        <w:br/>
      </w:r>
      <w:r>
        <w:rPr>
          <w:rFonts w:ascii="Times New Roman"/>
          <w:b w:val="false"/>
          <w:i w:val="false"/>
          <w:color w:val="000000"/>
          <w:sz w:val="28"/>
        </w:rPr>
        <w:t>
      12) 31-баптың 2-тармағында "Мемлекеттік емес мәдениет үйымдарын қаржыландыру" деген сөздер "Мемлекеттік мәдениет мекемелерін қоспағанда, мәдениет ұйымдарын қаржыландыру" деген сөздермен ауыстырылсын;
</w:t>
      </w:r>
      <w:r>
        <w:br/>
      </w:r>
      <w:r>
        <w:rPr>
          <w:rFonts w:ascii="Times New Roman"/>
          <w:b w:val="false"/>
          <w:i w:val="false"/>
          <w:color w:val="000000"/>
          <w:sz w:val="28"/>
        </w:rPr>
        <w:t>
      13) 32-баптың 5) тармақшасы "коллекциялардағы" деген сөздерден кейін "50 немесе одан көп жыл бұрын шығарылған" деген сөздермен толықтырылсын.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2011 жылғы 1 қаңтардан бастап қолданысқа енгізілетін осы Заңның 1-бабы 3) тармақшасының екінші және үшінші абзацтарын, 11) тармақшасының тоғызыншы, оныншы, он бірінші, он екінші, он үшінші, он төртінші, он бесінші, он алтыншы, он жетінші, он сегізінші, он тоғызыншы, жиырмасыншы және жиырма бірінші абзацтарын қоспағанда, алғашқы ресми жарияланған күнінен бастап алты ай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