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4100" w14:textId="ade4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1362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желтоқсандағы N 1143 Қаулысы. Күші жойылды - ҚР Үкіметінің 2009 жылғы 26 қаңтардағы N 45 
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Үкіметінің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50, 648-құжат) мынадай толықтырулар мен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"Трансферттердің түсімдері"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"Ұлттық қордан трансферттер"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"Күрделі нысаналы трансферттер" кіші сыныбы мынадай мазмұндағы 03 ерекшелікпен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 Қазақстан Республикасының Ұлттық қорынан Республикалық бюджетке берілетін нысаналы трансферт";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"Денсаулық сақтау"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"Мамандандырылған медициналық көмек"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"Қазақстан Республикасы Денсаулық сақтау министрлігі" бюджеттік бағдарламалар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"Облыстық бюджеттерге, Астана және Алматы қалаларының бюджеттеріне дәрілік заттарды, вакциналарды және басқа иммундық-биологиялық препараттарды сатып алуға берілетін ағымдағы нысаналы трансферттер" бюджеттік бағдарламасы мынадай мазмұндағы 107 бюджеттік кіші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 Облыстық бюджеттерге, Астана және Алматы қалаларының бюджеттеріне гемофилиямен ауыратын ересек адамдарды емдеу кезінде қанның ұюы факторларын сатып алуға ағымдағы нысаналы трансферттер";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 "Облыстың денсаулық сақтау басқармасы" бюджеттік бағдарламалар әкімшісі бойынша мынадай мазмұндағы 011 және 015 бюджеттік кіші бағдарламалары бар 026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"026 Гемофилиямен ауыратын ересек адамдарды емдеу кезінде қанның ұюы факторларымен қамтамасыз ету";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Республикалық бюджеттен берілетін трансферттер есебінен";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"015 Жергілікті бюджет қаражаты есебінен";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353 "Республикалық маңызы бар қаланың, астананың денсаулық сақтау басқармасы" бюджеттік бағдарламасының әкімшісі бойынша бюджеттік бағдарлама мынадай мазмұндағы 011 және 015 кіші бағдарламалары бар 026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"026 Гемофилиямен ауыратын ересек адамдарды емдеу кезінде қанның ұюы факторлармен қамтамасыз ету";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Республикалық бюджеттен берілетін трансферттер есебінен";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"015 Жергілікті бюджет қаражаты есебінен";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"Әлеуметтік көмек және әлеуметтік қамсыздандыру"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"Әлеуметтік көмек және әлеуметтік қамтамасыз ету салаларындағы өзге де қызметтер"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 "Қазақстан Республикасы Еңбек және халықты әлеуметтік қорғау министрлігі" бюджеттік бағдарламасының әкімшісі бойынша мынадай мазмұндағы 053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"053 "Мемлекеттік аннуитеттік компания" АҚ-ның жарғылық капиталын ұлғайту";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 және ақпаратты кеңістік"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"Мәдениет, спорт, туризм және ақпараттық кеңістікті ұйымдастыру жөніндегі өзге де қызметтер"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 "Қазақстан Республикасы Туризм және спорт министрлігі" бюджеттік бағдарламалар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"Туризм және спорт саласындағы уәкілетті органның қызметін қамтамасыз ету" бюджеттік бағдарламасы бойынша мынадай мазмұндағы 002 бюджеттік кіші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Аумақтық органдардың аппараттары";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021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"Бурабай" арнайы экономикалық аймағын дамыту";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"Отын-энергетика кешені және жер қойнауын пайдалану"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"Отын және энергетика"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 "Қазақстан Республикасы Энергетика және минералдық ресурстар министрлігі" бюджеттік бағдарламасының әкімшісі бойынша 053 "Атырау облысында бірінші интеграцияланған газ-химия кешенін салуға "Қазына" орнықты даму қоры" АҚ-на кредиттік ресурстар беру" бюджеттік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 "Атырау облысында бірінші біріктірілген газ-химия кешенін салуға "Қазақстанның Даму Банкі" АҚ-на кредиттік ресурстар беру";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"Басқалар"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"Қазақстан Республикасы Премьер-Министрінің Кеңсесі" бюджеттік бағдарламалар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"Қазақстан Республикасының Үкіметі мен Ұлттық Банкінің жанындағы Ұлттық талдамалық орталық" АҚ-ның жарғылық капиталын қалыптастыру" бюджеттік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Қазақстан Республикасының Үкіметі мен Ұлттық Банкінің жанындағы Ұлттық талдамалық орталық" АҚ-ның жарғылық капиталын қалыптастыру мен ұлғайту";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министрлігі" бюджеттік бағдарламасының әкімшісі бойынша мынадай мазмұндағы 041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"Стресті активтер қоры" АҚ-ның жарғылық капиталын қалыптастыру және ұлғайту";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 "Қазақстан Республикасы Экономика және бюджеттік жоспарлау министрлігі" бюджеттік бағдарламасының әкімшісі бойынша мынадай мазмұндағы 025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"Самұрық-Қазына" ұлттық әл-ауқат қоры" АҚ-ның жарғылық капиталын ұлғайту";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 "Қазақстан Республикасы Индустрия және сауда министрлігі" бюджеттік бағдарламасының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 "Бурабай" арнайы экономикалық аймағын дамыту" бюджеттік бағдарламасы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602 "Қазақстан Республикасы Бәсекелестікті қорғау агенттігі (Монополияға қарсы агенттік)" бюджеттік бағдарламасының әкімшісі бойынша мынадай мазмұндағы 004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"Бәсекелестік саясатты дамыту және қорғау орталығын құру".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