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14f5" w14:textId="b251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29 маусымдағы N 645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жетоқсандағы N 1185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2001 жылғы 29 маусымдағы N 645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2001 жылғы 29 маусымдағы N 645 Жарлығына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"Астана - жаңа қала" арнайы экономикалық аймағын құру туралы" Қазақстан Республикасы Президентінің 2001 жылғы 29 маусымдағы N 645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2001 ж., N 22, 270-құжат; 2005 ж., N 11, 100-құжат; 2007 ж., N 4, 50-құжат; 2007 ж., N 22, 245-құжат; 2008 ж., N 29, 281-құжат)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"2010" деген цифрлар "2015"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"Астана - жаңа қала" арнайы экономикалық аймағы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"Есіл өзенінің сол жақ жағалауында,"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"Есілдің сол жақ жағалауын" деген сөздер "Астана қаласын"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