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4787a" w14:textId="82478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және минералдық ресурстар министрлігінің 2009 - 2011 жылдарға арналған стратегиялық жоспары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23 желтоқсандағы N 1210 Қаулысы. Күші жойылды - Қазақстан Республикасы Үкіметінің 2010 жылғы 3 тамыздағы N 776 Қаулысымен</w:t>
      </w:r>
    </w:p>
    <w:p>
      <w:pPr>
        <w:spacing w:after="0"/>
        <w:ind w:left="0"/>
        <w:jc w:val="both"/>
      </w:pPr>
      <w:r>
        <w:rPr>
          <w:rFonts w:ascii="Times New Roman"/>
          <w:b w:val="false"/>
          <w:i w:val="false"/>
          <w:color w:val="ff0000"/>
          <w:sz w:val="28"/>
        </w:rPr>
        <w:t xml:space="preserve">      Ескерту. Күші жойылды - ҚР Үкіметінің 2010.08.03 </w:t>
      </w:r>
      <w:r>
        <w:rPr>
          <w:rFonts w:ascii="Times New Roman"/>
          <w:b w:val="false"/>
          <w:i w:val="false"/>
          <w:color w:val="ff0000"/>
          <w:sz w:val="28"/>
        </w:rPr>
        <w:t>N 776</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62-бабына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 Энергетика және </w:t>
      </w:r>
      <w:r>
        <w:br/>
      </w:r>
      <w:r>
        <w:rPr>
          <w:rFonts w:ascii="Times New Roman"/>
          <w:b w:val="false"/>
          <w:i w:val="false"/>
          <w:color w:val="000000"/>
          <w:sz w:val="28"/>
        </w:rPr>
        <w:t xml:space="preserve">
минералдық ресурстар министрлігінің 2009 - 2011 жылдарға арналған </w:t>
      </w:r>
      <w:r>
        <w:br/>
      </w:r>
      <w:r>
        <w:rPr>
          <w:rFonts w:ascii="Times New Roman"/>
          <w:b w:val="false"/>
          <w:i w:val="false"/>
          <w:color w:val="000000"/>
          <w:sz w:val="28"/>
        </w:rPr>
        <w:t xml:space="preserve">
стратегиялық жоспары бекітілсін. </w:t>
      </w:r>
      <w:r>
        <w:br/>
      </w:r>
      <w:r>
        <w:rPr>
          <w:rFonts w:ascii="Times New Roman"/>
          <w:b w:val="false"/>
          <w:i w:val="false"/>
          <w:color w:val="000000"/>
          <w:sz w:val="28"/>
        </w:rPr>
        <w:t>
</w:t>
      </w:r>
      <w:r>
        <w:rPr>
          <w:rFonts w:ascii="Times New Roman"/>
          <w:b w:val="false"/>
          <w:i w:val="false"/>
          <w:color w:val="000000"/>
          <w:sz w:val="28"/>
        </w:rPr>
        <w:t xml:space="preserve">
      2. Осы қаулы 2009 жылғы 1 қаңтардан бастап қолданысқа енгізіледі және ресми жариялануға тиіс.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23 желтоқсандағы  </w:t>
      </w:r>
      <w:r>
        <w:br/>
      </w:r>
      <w:r>
        <w:rPr>
          <w:rFonts w:ascii="Times New Roman"/>
          <w:b w:val="false"/>
          <w:i w:val="false"/>
          <w:color w:val="000000"/>
          <w:sz w:val="28"/>
        </w:rPr>
        <w:t xml:space="preserve">
N 1210 қаулысымен       </w:t>
      </w:r>
      <w:r>
        <w:br/>
      </w:r>
      <w:r>
        <w:rPr>
          <w:rFonts w:ascii="Times New Roman"/>
          <w:b w:val="false"/>
          <w:i w:val="false"/>
          <w:color w:val="000000"/>
          <w:sz w:val="28"/>
        </w:rPr>
        <w:t xml:space="preserve">
      бекітілген        </w:t>
      </w:r>
    </w:p>
    <w:bookmarkStart w:name="z3" w:id="1"/>
    <w:p>
      <w:pPr>
        <w:spacing w:after="0"/>
        <w:ind w:left="0"/>
        <w:jc w:val="left"/>
      </w:pPr>
      <w:r>
        <w:rPr>
          <w:rFonts w:ascii="Times New Roman"/>
          <w:b/>
          <w:i w:val="false"/>
          <w:color w:val="000000"/>
        </w:rPr>
        <w:t xml:space="preserve"> 
Қазақстан Республикасы Энергетика және минералдық ресурстар</w:t>
      </w:r>
      <w:r>
        <w:br/>
      </w:r>
      <w:r>
        <w:rPr>
          <w:rFonts w:ascii="Times New Roman"/>
          <w:b/>
          <w:i w:val="false"/>
          <w:color w:val="000000"/>
        </w:rPr>
        <w:t>
министрлігінің  2009 - 2011 жылдарға арналған стратегиялық</w:t>
      </w:r>
      <w:r>
        <w:br/>
      </w:r>
      <w:r>
        <w:rPr>
          <w:rFonts w:ascii="Times New Roman"/>
          <w:b/>
          <w:i w:val="false"/>
          <w:color w:val="000000"/>
        </w:rPr>
        <w:t xml:space="preserve">
жоспары </w:t>
      </w:r>
    </w:p>
    <w:bookmarkEnd w:id="1"/>
    <w:p>
      <w:pPr>
        <w:spacing w:after="0"/>
        <w:ind w:left="0"/>
        <w:jc w:val="both"/>
      </w:pPr>
      <w:r>
        <w:rPr>
          <w:rFonts w:ascii="Times New Roman"/>
          <w:b w:val="false"/>
          <w:i w:val="false"/>
          <w:color w:val="ff0000"/>
          <w:sz w:val="28"/>
        </w:rPr>
        <w:t xml:space="preserve">       Ескерту. Жоспарға өзгерту енгізілді - ҚР Үкіметінің 2009.05.13 </w:t>
      </w:r>
      <w:r>
        <w:rPr>
          <w:rFonts w:ascii="Times New Roman"/>
          <w:b w:val="false"/>
          <w:i w:val="false"/>
          <w:color w:val="ff0000"/>
          <w:sz w:val="28"/>
        </w:rPr>
        <w:t>N 693</w:t>
      </w:r>
      <w:r>
        <w:rPr>
          <w:rFonts w:ascii="Times New Roman"/>
          <w:b w:val="false"/>
          <w:i w:val="false"/>
          <w:color w:val="ff0000"/>
          <w:sz w:val="28"/>
        </w:rPr>
        <w:t xml:space="preserve"> Қаулысымен. </w:t>
      </w:r>
    </w:p>
    <w:bookmarkStart w:name="z4" w:id="2"/>
    <w:p>
      <w:pPr>
        <w:spacing w:after="0"/>
        <w:ind w:left="0"/>
        <w:jc w:val="left"/>
      </w:pPr>
      <w:r>
        <w:rPr>
          <w:rFonts w:ascii="Times New Roman"/>
          <w:b/>
          <w:i w:val="false"/>
          <w:color w:val="000000"/>
        </w:rPr>
        <w:t xml:space="preserve"> 
1. Миссия және пайымдау </w:t>
      </w:r>
    </w:p>
    <w:bookmarkEnd w:id="2"/>
    <w:p>
      <w:pPr>
        <w:spacing w:after="0"/>
        <w:ind w:left="0"/>
        <w:jc w:val="both"/>
      </w:pPr>
      <w:r>
        <w:rPr>
          <w:rFonts w:ascii="Times New Roman"/>
          <w:b w:val="false"/>
          <w:i w:val="false"/>
          <w:color w:val="000000"/>
          <w:sz w:val="28"/>
        </w:rPr>
        <w:t xml:space="preserve">      Энергетика және минералдық ресурстар министрлігінің миссиясы - бәсекелестік қабілеттің жоғары деңгейі мен ұлттық қауіпсіздікті қамтамасыз ету; экономиканың энергия ресурстарына өсіп отырған қажеттігін қамтамасыз ету, минералдық ресурстарды тиімді пайдалануға бағытталған ғылыми-технологиялық әлеуетті дамыту, энергетика секторында өңірлік және халықаралық интеграция мақсатында экономиканың минералдық шикізат және отын-энергетика секторларын дамыту. </w:t>
      </w:r>
      <w:r>
        <w:br/>
      </w:r>
      <w:r>
        <w:rPr>
          <w:rFonts w:ascii="Times New Roman"/>
          <w:b w:val="false"/>
          <w:i w:val="false"/>
          <w:color w:val="000000"/>
          <w:sz w:val="28"/>
        </w:rPr>
        <w:t xml:space="preserve">
      Энергетика және минералдық ресурстар министрлігінің пайымдауы: </w:t>
      </w:r>
      <w:r>
        <w:br/>
      </w:r>
      <w:r>
        <w:rPr>
          <w:rFonts w:ascii="Times New Roman"/>
          <w:b w:val="false"/>
          <w:i w:val="false"/>
          <w:color w:val="000000"/>
          <w:sz w:val="28"/>
        </w:rPr>
        <w:t xml:space="preserve">
      пайдалы қазбалардың қосымша қорларын анықтауға бағытталған геологиялық зерттеу жүйесін жетілдіру, жер қойнауын ұтымды және кешенді қамтамасыз ету; </w:t>
      </w:r>
      <w:r>
        <w:br/>
      </w:r>
      <w:r>
        <w:rPr>
          <w:rFonts w:ascii="Times New Roman"/>
          <w:b w:val="false"/>
          <w:i w:val="false"/>
          <w:color w:val="000000"/>
          <w:sz w:val="28"/>
        </w:rPr>
        <w:t xml:space="preserve">
      мұнай-газ өнеркәсібін мұнай-химия өнімдерін базалық және жоғары қосылған құнымен өндірудің, өңдеудің және шығарудың аяқталған технологиялық циклімен одан әрі дамыту; </w:t>
      </w:r>
      <w:r>
        <w:br/>
      </w:r>
      <w:r>
        <w:rPr>
          <w:rFonts w:ascii="Times New Roman"/>
          <w:b w:val="false"/>
          <w:i w:val="false"/>
          <w:color w:val="000000"/>
          <w:sz w:val="28"/>
        </w:rPr>
        <w:t xml:space="preserve">
      халықаралық энергетика нарығының ықпалды және жауапты қатысушысы ретінде мемлекеттің ұстанымын күшейту; </w:t>
      </w:r>
      <w:r>
        <w:br/>
      </w:r>
      <w:r>
        <w:rPr>
          <w:rFonts w:ascii="Times New Roman"/>
          <w:b w:val="false"/>
          <w:i w:val="false"/>
          <w:color w:val="000000"/>
          <w:sz w:val="28"/>
        </w:rPr>
        <w:t xml:space="preserve">
      елдің энергия қауіпсіздігін қамтамасыз ету; </w:t>
      </w:r>
      <w:r>
        <w:br/>
      </w:r>
      <w:r>
        <w:rPr>
          <w:rFonts w:ascii="Times New Roman"/>
          <w:b w:val="false"/>
          <w:i w:val="false"/>
          <w:color w:val="000000"/>
          <w:sz w:val="28"/>
        </w:rPr>
        <w:t xml:space="preserve">
      ішкі және сыртқы нарықтардың көмір өнімдеріне қажеттілігін қамтамасыз ету; </w:t>
      </w:r>
      <w:r>
        <w:br/>
      </w:r>
      <w:r>
        <w:rPr>
          <w:rFonts w:ascii="Times New Roman"/>
          <w:b w:val="false"/>
          <w:i w:val="false"/>
          <w:color w:val="000000"/>
          <w:sz w:val="28"/>
        </w:rPr>
        <w:t xml:space="preserve">
      энергия ресурстарын тасымалдау жүйелерін одан әрі дамыту; </w:t>
      </w:r>
      <w:r>
        <w:br/>
      </w:r>
      <w:r>
        <w:rPr>
          <w:rFonts w:ascii="Times New Roman"/>
          <w:b w:val="false"/>
          <w:i w:val="false"/>
          <w:color w:val="000000"/>
          <w:sz w:val="28"/>
        </w:rPr>
        <w:t xml:space="preserve">
      ядролық-энергетикалық саланы құру; </w:t>
      </w:r>
      <w:r>
        <w:br/>
      </w:r>
      <w:r>
        <w:rPr>
          <w:rFonts w:ascii="Times New Roman"/>
          <w:b w:val="false"/>
          <w:i w:val="false"/>
          <w:color w:val="000000"/>
          <w:sz w:val="28"/>
        </w:rPr>
        <w:t xml:space="preserve">
      ОЭК салаларына энергия үнемдейтін технологияларды енгізу. </w:t>
      </w:r>
    </w:p>
    <w:bookmarkStart w:name="z5" w:id="3"/>
    <w:p>
      <w:pPr>
        <w:spacing w:after="0"/>
        <w:ind w:left="0"/>
        <w:jc w:val="left"/>
      </w:pPr>
      <w:r>
        <w:rPr>
          <w:rFonts w:ascii="Times New Roman"/>
          <w:b/>
          <w:i w:val="false"/>
          <w:color w:val="000000"/>
        </w:rPr>
        <w:t xml:space="preserve"> 
2. Ағымдағы жағдайды талдау</w:t>
      </w:r>
    </w:p>
    <w:bookmarkEnd w:id="3"/>
    <w:p>
      <w:pPr>
        <w:spacing w:after="0"/>
        <w:ind w:left="0"/>
        <w:jc w:val="both"/>
      </w:pPr>
      <w:r>
        <w:rPr>
          <w:rFonts w:ascii="Times New Roman"/>
          <w:b w:val="false"/>
          <w:i w:val="false"/>
          <w:color w:val="ff0000"/>
          <w:sz w:val="28"/>
        </w:rPr>
        <w:t xml:space="preserve">      Ескерту. 2-бөлімге өзгерту енгізілді - ҚР Үкіметінің 2009.12.30 </w:t>
      </w:r>
      <w:r>
        <w:rPr>
          <w:rFonts w:ascii="Times New Roman"/>
          <w:b w:val="false"/>
          <w:i w:val="false"/>
          <w:color w:val="ff0000"/>
          <w:sz w:val="28"/>
        </w:rPr>
        <w:t>№ 2285</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w:t>
      </w:r>
      <w:r>
        <w:rPr>
          <w:rFonts w:ascii="Times New Roman"/>
          <w:b/>
          <w:i w:val="false"/>
          <w:color w:val="000000"/>
          <w:sz w:val="28"/>
        </w:rPr>
        <w:t xml:space="preserve">Геология. </w:t>
      </w:r>
      <w:r>
        <w:rPr>
          <w:rFonts w:ascii="Times New Roman"/>
          <w:b w:val="false"/>
          <w:i w:val="false"/>
          <w:color w:val="000000"/>
          <w:sz w:val="28"/>
        </w:rPr>
        <w:t xml:space="preserve">2007 жылы жерасты сулары мен қауіпті геологиялық процестерге мемлекеттік геологиялық зерттеу, мониторинг, қолданбалы ғылыми зерттеулер, мұнай және өздігінен төгілетін гидрогеологиялық ұңғымаларды жою жүргізілді. </w:t>
      </w:r>
      <w:r>
        <w:br/>
      </w:r>
      <w:r>
        <w:rPr>
          <w:rFonts w:ascii="Times New Roman"/>
          <w:b w:val="false"/>
          <w:i w:val="false"/>
          <w:color w:val="000000"/>
          <w:sz w:val="28"/>
        </w:rPr>
        <w:t xml:space="preserve">
      Алаңдарды геологиялық жете зерттеу (ГЖЗ-200) осы заманғы геологиялық негіз алуға және қатты пайдалы қазбалардың әртүрлі түрлерінің кен орындарын анықтау үшін келешегі бар 104 объектіні айырып алуға мүмкіндік берді, енді олардың қорларын нығайтып жұмысты жалғастыру қажет. </w:t>
      </w:r>
      <w:r>
        <w:br/>
      </w:r>
      <w:r>
        <w:rPr>
          <w:rFonts w:ascii="Times New Roman"/>
          <w:b w:val="false"/>
          <w:i w:val="false"/>
          <w:color w:val="000000"/>
          <w:sz w:val="28"/>
        </w:rPr>
        <w:t xml:space="preserve">
      Геологиялық барлау жұмыстарын орындау нәтижесінде пайдалы  қазбалардың кейбір негізгі түрлері бойынша қорлардың өсуі: алтын 50 тонна; мыс - 840 мың тонна; никель - 407 мың тонна; марганец кені - 6 млн.тонна; темір рудасы - 82 млн. тонна; мұнай - 61 млн. тонна; газ - 4 млрд. т. м. құрады. </w:t>
      </w:r>
      <w:r>
        <w:br/>
      </w:r>
      <w:r>
        <w:rPr>
          <w:rFonts w:ascii="Times New Roman"/>
          <w:b w:val="false"/>
          <w:i w:val="false"/>
          <w:color w:val="000000"/>
          <w:sz w:val="28"/>
        </w:rPr>
        <w:t xml:space="preserve">
      Минералдық ресурстар Қазақстан экономикасының негізін құрайтын және қаланың негізін салушы болып табылатын таукен-металлургия кешені кәсіпорындарының тұрақты дамуын қамтамасыз ететіндіктен мұнан былайғы геологиялық зерттеулерді жандандыру қажет. </w:t>
      </w:r>
      <w:r>
        <w:br/>
      </w:r>
      <w:r>
        <w:rPr>
          <w:rFonts w:ascii="Times New Roman"/>
          <w:b w:val="false"/>
          <w:i w:val="false"/>
          <w:color w:val="000000"/>
          <w:sz w:val="28"/>
        </w:rPr>
        <w:t xml:space="preserve">
      Геологиялық ақпаратты қалыптастыру мемлекеттік органдар мен жер қойнауын пайдаланушыларды жер қойнауы және жер қойнауын пайдалану туралы толық және дұрыс ақпаратпен қамтамасыз етуге мүмкіндік береді. </w:t>
      </w:r>
      <w:r>
        <w:br/>
      </w:r>
      <w:r>
        <w:rPr>
          <w:rFonts w:ascii="Times New Roman"/>
          <w:b w:val="false"/>
          <w:i w:val="false"/>
          <w:color w:val="000000"/>
          <w:sz w:val="28"/>
        </w:rPr>
        <w:t xml:space="preserve">
      Цифрлы геологиялық ақпарат жинау және өңдеу мақсатында ақпараттық жүйе құру, геологиялық материалдарды цифрлау бойынша жер қойнауы және жер қойнауын пайдалану туралы Мемлекеттік компьютерлік дерекқор құру жөніндегі жұмыстар жалғасуда. </w:t>
      </w:r>
      <w:r>
        <w:br/>
      </w:r>
      <w:r>
        <w:rPr>
          <w:rFonts w:ascii="Times New Roman"/>
          <w:b w:val="false"/>
          <w:i w:val="false"/>
          <w:color w:val="000000"/>
          <w:sz w:val="28"/>
        </w:rPr>
        <w:t xml:space="preserve">
      Қосымша 152 елді мекен ауыз су қорымен қамтамасыз етілді. </w:t>
      </w:r>
      <w:r>
        <w:br/>
      </w:r>
      <w:r>
        <w:rPr>
          <w:rFonts w:ascii="Times New Roman"/>
          <w:b w:val="false"/>
          <w:i w:val="false"/>
          <w:color w:val="000000"/>
          <w:sz w:val="28"/>
        </w:rPr>
        <w:t xml:space="preserve">
      Каспий теңізінің су басу аймағындағы 8 авариялық мұнай ұңғымасы мен 130 өздігінен төгілетін ұңғыма жойылды. </w:t>
      </w:r>
      <w:r>
        <w:br/>
      </w:r>
      <w:r>
        <w:rPr>
          <w:rFonts w:ascii="Times New Roman"/>
          <w:b w:val="false"/>
          <w:i w:val="false"/>
          <w:color w:val="000000"/>
          <w:sz w:val="28"/>
        </w:rPr>
        <w:t xml:space="preserve">
      Болашақта Елдің минералдық шикізат кешенінің ресурстық базасын дамытудың 2003 - 2010 жылдарға арналған бағдарламасына сәйкес саладағы жоспарлы жұмысты жалғастыру қажет. </w:t>
      </w:r>
      <w:r>
        <w:br/>
      </w:r>
      <w:r>
        <w:rPr>
          <w:rFonts w:ascii="Times New Roman"/>
          <w:b w:val="false"/>
          <w:i w:val="false"/>
          <w:color w:val="000000"/>
          <w:sz w:val="28"/>
        </w:rPr>
        <w:t xml:space="preserve">
      </w:t>
      </w:r>
      <w:r>
        <w:rPr>
          <w:rFonts w:ascii="Times New Roman"/>
          <w:b/>
          <w:i w:val="false"/>
          <w:color w:val="000000"/>
          <w:sz w:val="28"/>
        </w:rPr>
        <w:t xml:space="preserve">Жер қойнауын пайдалану. </w:t>
      </w:r>
      <w:r>
        <w:rPr>
          <w:rFonts w:ascii="Times New Roman"/>
          <w:b w:val="false"/>
          <w:i w:val="false"/>
          <w:color w:val="000000"/>
          <w:sz w:val="28"/>
        </w:rPr>
        <w:t xml:space="preserve">2007 жылы минералдық шикізат кешеніне салынған инвестицияның көлемі 2006 жылмен салыстырғанда 22,8 %-ға өсті және 17,8 млрд. АҚШ долларын құрады, оның 214 млн. АҚШ доллары әлеуметтік сала мен жергілікті инфрақұрылымды дамытуға, 747 млн. АҚШ доллары қазақстандық персоналды оқытуға жұмсалды. Жалпы көлемнің 73%-ы көмірсутек шикізаты бойынша жер қойнауын пайдалану объектілеріне инвестицияланды. </w:t>
      </w:r>
      <w:r>
        <w:br/>
      </w:r>
      <w:r>
        <w:rPr>
          <w:rFonts w:ascii="Times New Roman"/>
          <w:b w:val="false"/>
          <w:i w:val="false"/>
          <w:color w:val="000000"/>
          <w:sz w:val="28"/>
        </w:rPr>
        <w:t xml:space="preserve">
      Жер қойнауын пайдалану саласында лицензиялық-келісімшарттық міндеттемелерді орындау мониторингін өткізген кезде құзыретті және уәкілетті органдардың өзара іс-қимылының жеткіліксіздігі өзекті мәселе болып табылады. Бұдан басқа, жер қойнауын пайдаланушылар мен құзырлы мемлекеттік органдардың арасында жедел ақпарат алмасу қажеттігі сезіліп отыр. </w:t>
      </w:r>
      <w:r>
        <w:br/>
      </w:r>
      <w:r>
        <w:rPr>
          <w:rFonts w:ascii="Times New Roman"/>
          <w:b w:val="false"/>
          <w:i w:val="false"/>
          <w:color w:val="000000"/>
          <w:sz w:val="28"/>
        </w:rPr>
        <w:t xml:space="preserve">
      Жер қойнауы туралы қазіргі заңнаманы жүйеге келтіру бойынша жұмыс жүргізу қажет. </w:t>
      </w:r>
      <w:r>
        <w:br/>
      </w:r>
      <w:r>
        <w:rPr>
          <w:rFonts w:ascii="Times New Roman"/>
          <w:b w:val="false"/>
          <w:i w:val="false"/>
          <w:color w:val="000000"/>
          <w:sz w:val="28"/>
        </w:rPr>
        <w:t>
      </w:t>
      </w:r>
      <w:r>
        <w:rPr>
          <w:rFonts w:ascii="Times New Roman"/>
          <w:b/>
          <w:i w:val="false"/>
          <w:color w:val="000000"/>
          <w:sz w:val="28"/>
        </w:rPr>
        <w:t xml:space="preserve">Электр энергетикасы. </w:t>
      </w:r>
      <w:r>
        <w:rPr>
          <w:rFonts w:ascii="Times New Roman"/>
          <w:b w:val="false"/>
          <w:i w:val="false"/>
          <w:color w:val="000000"/>
          <w:sz w:val="28"/>
        </w:rPr>
        <w:t xml:space="preserve">2007 жылы электр энергиясын өндіру 2006 жылмен салыстырғанда 6,7 %-ға өсті және 76,36 млрд. кВтс. құрады. Электр энергиясын тұтыну 76,42 млрд. кВтс, құрады, бұл өткен жылғы көрсеткіштен 6,5 % жоғары. </w:t>
      </w:r>
      <w:r>
        <w:br/>
      </w:r>
      <w:r>
        <w:rPr>
          <w:rFonts w:ascii="Times New Roman"/>
          <w:b w:val="false"/>
          <w:i w:val="false"/>
          <w:color w:val="000000"/>
          <w:sz w:val="28"/>
        </w:rPr>
        <w:t xml:space="preserve">
      Қазақстан Республикасының бірыңғай электр энергетикасы жүйесі (БЭЖ) Ресей Федерациясы мен Орталық Азия елдерінің энергия жүйелерімен қосарлас режимде орнықты жұмыс істейді. </w:t>
      </w:r>
      <w:r>
        <w:br/>
      </w:r>
      <w:r>
        <w:rPr>
          <w:rFonts w:ascii="Times New Roman"/>
          <w:b w:val="false"/>
          <w:i w:val="false"/>
          <w:color w:val="000000"/>
          <w:sz w:val="28"/>
        </w:rPr>
        <w:t xml:space="preserve">
      Елдің энергетикалық қауіпсіздігі мен экономиканың тұрақты дамуын қамтамасыз ету бойынша электр энергетикасы саласының стратегиялық міндеттерін шешу үшін Қазақстан Республикасы Премьер-Министрінің 2007 жылғы 31 мамырдағы N 147-ө өкімімен Қазақстан Республикасының электр энергетикасы саласын дамыту жөніндегі 2007 - 2015 жылдарға арналған іс-шаралар жоспары әзірленді және бекітілді. </w:t>
      </w:r>
      <w:r>
        <w:br/>
      </w:r>
      <w:r>
        <w:rPr>
          <w:rFonts w:ascii="Times New Roman"/>
          <w:b w:val="false"/>
          <w:i w:val="false"/>
          <w:color w:val="000000"/>
          <w:sz w:val="28"/>
        </w:rPr>
        <w:t xml:space="preserve">
      2015 жылға дейінгі электр тұтыну мен электр жүктемесінің деңгейлерін болжау негізінде Қазақстан БЭЖ-і оңтүстік аймағының болжалды қуат тапшылығы, электр станцияларындағы іске қосылатын қуаттар анықталды, оңтүстік аймақта (Балқаш ОЭЖ) базалық электр станциясын орналастыру бойынша негіздемелер мен ұсыныстар және одан қуат берудің алдын ала жасалған сұлбасы дайындалды, сондай-ақ Қазақстан Республикасының электр энергетикасын дамытуға қажет инвестиция есептелді. </w:t>
      </w:r>
      <w:r>
        <w:br/>
      </w:r>
      <w:r>
        <w:rPr>
          <w:rFonts w:ascii="Times New Roman"/>
          <w:b w:val="false"/>
          <w:i w:val="false"/>
          <w:color w:val="000000"/>
          <w:sz w:val="28"/>
        </w:rPr>
        <w:t xml:space="preserve">
      Министрдің бұйрығымен электр энергиясының 2015 жылға дейінгі теңгерімі, қайта құруға, жаңғыртуға және кеңейтуге жататын электр энергетикасы объектілерінің тізбесі, сондай-ақ жаңа электр энергетикасы объектілерінің құрылысы бекітілді. </w:t>
      </w:r>
      <w:r>
        <w:br/>
      </w:r>
      <w:r>
        <w:rPr>
          <w:rFonts w:ascii="Times New Roman"/>
          <w:b w:val="false"/>
          <w:i w:val="false"/>
          <w:color w:val="000000"/>
          <w:sz w:val="28"/>
        </w:rPr>
        <w:t xml:space="preserve">
      Қазақстанның электр энергетикасындағы нарықтық қатынастарды одан әрі дамыту мақсатында нарық субъектілерінің электр энергиясын өндіру және тұтыну үйлесімсіздігін реттеу үшін Министрдің бұйрығымен 2008 жылғы 1 қаңтардан бастап іске қосылатын Теңгерімдеуші электр энергиясы нарығының жұмыс істеу ережесі бекітілді. </w:t>
      </w:r>
      <w:r>
        <w:br/>
      </w:r>
      <w:r>
        <w:rPr>
          <w:rFonts w:ascii="Times New Roman"/>
          <w:b w:val="false"/>
          <w:i w:val="false"/>
          <w:color w:val="000000"/>
          <w:sz w:val="28"/>
        </w:rPr>
        <w:t xml:space="preserve">
      Тұрақты даму мақсатында Қазақстанның Оңтүстік - Солтүстік транзитінің өткізу қабілетін 1350 МВт дейін ұлғайта отырып, транзиттің ВЛ-500 кВ екінші желісі құрылысының инфрақұрылымдық жобасын іске асыру  жалғастырылуда, аяқталуы - 2009 жылы. </w:t>
      </w:r>
      <w:r>
        <w:br/>
      </w:r>
      <w:r>
        <w:rPr>
          <w:rFonts w:ascii="Times New Roman"/>
          <w:b w:val="false"/>
          <w:i w:val="false"/>
          <w:color w:val="000000"/>
          <w:sz w:val="28"/>
        </w:rPr>
        <w:t xml:space="preserve">
      Қазақстанның төрт энергетикалық аймағы бойынша энергия беруші қуаттарды, электр және жылу желілерін кеңейту, жаңғырту және қайта құру бойынша инвестициялық жобалардың әзірлемесі жүзеге асырылуда. </w:t>
      </w:r>
      <w:r>
        <w:br/>
      </w:r>
      <w:r>
        <w:rPr>
          <w:rFonts w:ascii="Times New Roman"/>
          <w:b w:val="false"/>
          <w:i w:val="false"/>
          <w:color w:val="000000"/>
          <w:sz w:val="28"/>
        </w:rPr>
        <w:t xml:space="preserve">
      Энергия үнемдеу саясатын мақсатты жүргізу шеңберінде ішкі жалпы өнімнің энергия сыйымдылығы деңгейін төмендету, оның ішінде өнім бірлігіне жұмсалатын энергия тұтыну нормативтерін, энергия үнемдеудің мемлекеттік стандарттары мен ҚНмЕ әзірлеу, "Энергия үнемдеу туралы" Қазақстан Республикасы Заңының жаңа редакциясын әзірлеу жөніндегі шаралар кешені белгіленді. </w:t>
      </w:r>
      <w:r>
        <w:br/>
      </w:r>
      <w:r>
        <w:rPr>
          <w:rFonts w:ascii="Times New Roman"/>
          <w:b w:val="false"/>
          <w:i w:val="false"/>
          <w:color w:val="000000"/>
          <w:sz w:val="28"/>
        </w:rPr>
        <w:t xml:space="preserve">
      Электр энергиясын өндіру, электр энергиясының бәсекелі нарығына ЖЭК тарту және ластаушы заттар мен парник газдардың атмосфераға шығарылуын қысқарту үшін ЖЭК пайдалану тетігін заңдық реттеуге мүмкіндік беретін "Жаңғыртылатын энергия көздерін пайдалануды қолдау туралы" Қазақстан Республикасы Заңының жобасын қабылдау және іске асыру қажет. </w:t>
      </w:r>
      <w:r>
        <w:br/>
      </w:r>
      <w:r>
        <w:rPr>
          <w:rFonts w:ascii="Times New Roman"/>
          <w:b w:val="false"/>
          <w:i w:val="false"/>
          <w:color w:val="000000"/>
          <w:sz w:val="28"/>
        </w:rPr>
        <w:t>
</w:t>
      </w:r>
      <w:r>
        <w:rPr>
          <w:rFonts w:ascii="Times New Roman"/>
          <w:b/>
          <w:i w:val="false"/>
          <w:color w:val="000000"/>
          <w:sz w:val="28"/>
        </w:rPr>
        <w:t xml:space="preserve">      Көмір өндіру </w:t>
      </w:r>
      <w:r>
        <w:rPr>
          <w:rFonts w:ascii="Times New Roman"/>
          <w:b w:val="false"/>
          <w:i w:val="false"/>
          <w:color w:val="000000"/>
          <w:sz w:val="28"/>
        </w:rPr>
        <w:t xml:space="preserve">саласында 2007 жылы 94,4 млн. тонна көмір өндірілді. Көмір өндіретін компаниялар Қазақстанның энергетикалық кәсіпорындарына 44,6 млн. тонна (103 %), коммуналдық-тұрмыстық тұтынушылар мен халыққа 11,4 млн. тонна (101,8 %) көмір жеткізіп берді. </w:t>
      </w:r>
      <w:r>
        <w:br/>
      </w:r>
      <w:r>
        <w:rPr>
          <w:rFonts w:ascii="Times New Roman"/>
          <w:b w:val="false"/>
          <w:i w:val="false"/>
          <w:color w:val="000000"/>
          <w:sz w:val="28"/>
        </w:rPr>
        <w:t xml:space="preserve">
      Тұтас алғанда көмір саласы 2007 жылы экспорттық мүмкіндіктерді де, ішкі өскелең қажеттілікті де қамтамасыз етті. </w:t>
      </w:r>
      <w:r>
        <w:br/>
      </w:r>
      <w:r>
        <w:rPr>
          <w:rFonts w:ascii="Times New Roman"/>
          <w:b w:val="false"/>
          <w:i w:val="false"/>
          <w:color w:val="000000"/>
          <w:sz w:val="28"/>
        </w:rPr>
        <w:t xml:space="preserve">
      Жекелеген көмір өндіруші кәсіпорындарда өндірісті шоғырландыру мен басқарудың жоғары деңгейіне қол жеткізілді. Өндіріс көлемінің тұрақты дамуы мен тиімді өсуін көздейтін өнеркәсіптік-технологиялық саясат жүзеге асырылуда. </w:t>
      </w:r>
      <w:r>
        <w:br/>
      </w:r>
      <w:r>
        <w:rPr>
          <w:rFonts w:ascii="Times New Roman"/>
          <w:b w:val="false"/>
          <w:i w:val="false"/>
          <w:color w:val="000000"/>
          <w:sz w:val="28"/>
        </w:rPr>
        <w:t xml:space="preserve">
      Стандарттау саласында "2007 - 2010 жылдары көмір саласының халықаралық стандарттарға көшуін қамтамасыз ету" бағдарламасын одан әрі іске асыру жүргізілді. 2007 жылы Министрлік 15 мемлекеттік стандартты және қолданыстағы стандартқа бір өзгерісті, Борлы, Талдыкөл және Сарыкөл кен орындары көмір өнімдерінің 3 каталогы мен 3 жіктеуішін әзірледі және оларды Техникалық реттеу және метрология комитеті бекітті. </w:t>
      </w:r>
      <w:r>
        <w:br/>
      </w:r>
      <w:r>
        <w:rPr>
          <w:rFonts w:ascii="Times New Roman"/>
          <w:b w:val="false"/>
          <w:i w:val="false"/>
          <w:color w:val="000000"/>
          <w:sz w:val="28"/>
        </w:rPr>
        <w:t xml:space="preserve">
      Энергетикалық қауіпсіздікті жақсарту және көмір саласын одан әрі дамыту, қайта құрылуға, жаңғыртылуға және кеңейтілуге тиіс электр энергетикасы объектілерін, сондай-ақ жаңадан салынып жатқан электр станцияларын, халықты және коммуналдық-тұрмыстық ұйымдарды отынмен қамтамасыз ету мақсатында Министрлік Қазақстан Республикасы Үкіметінің 2008 жылғы 28 маусымдағы N 644 қаулысымен мақұлданған Қазақстан Республикасының көмір саласын дамытудың 2020 жылға дейінгі кезеңге арналған тұжырымдамасын әзірледі. </w:t>
      </w:r>
      <w:r>
        <w:br/>
      </w:r>
      <w:r>
        <w:rPr>
          <w:rFonts w:ascii="Times New Roman"/>
          <w:b w:val="false"/>
          <w:i w:val="false"/>
          <w:color w:val="000000"/>
          <w:sz w:val="28"/>
        </w:rPr>
        <w:t xml:space="preserve">
      Тұжырымдаманың аса маңызды міндеттерінің бірі өндірісті жаңғырту, көмір және таужыныс қабаттарын іріктеп қазып алуды жүргізуге мүмкіндік беретін көмір өндірудің жаңа техникасы мен технологиясын енгізу арқылы көмір өнімінің сапасын жақсарту болып табылады. </w:t>
      </w:r>
      <w:r>
        <w:br/>
      </w:r>
      <w:r>
        <w:rPr>
          <w:rFonts w:ascii="Times New Roman"/>
          <w:b w:val="false"/>
          <w:i w:val="false"/>
          <w:color w:val="000000"/>
          <w:sz w:val="28"/>
        </w:rPr>
        <w:t xml:space="preserve">
      Басқа бағыт - бұл сапасы бойынша тиелетін көмірді орташалау, кесектердің оңтайлы ірілігін қамтамасыз ету есебінен электр станцияларында жағылатын көмірдің күлділігін азайту және сапасын жақсарту. </w:t>
      </w:r>
      <w:r>
        <w:br/>
      </w:r>
      <w:r>
        <w:rPr>
          <w:rFonts w:ascii="Times New Roman"/>
          <w:b w:val="false"/>
          <w:i w:val="false"/>
          <w:color w:val="000000"/>
          <w:sz w:val="28"/>
        </w:rPr>
        <w:t xml:space="preserve">
      Тұжырымдамаға сәйкес көмір өндіруді 2008 жылы - 97 млн. тонна, 2009 жылы - 98 млн. тонна, 2010 жылы - 99 млн. тонна және 2011 жылы - 100 млн. тонна көлемінде қамтамасыз ету жоспарлануда, бұл ішкі және сыртқы нарықтың қажеттіліктерін кокстелетін және энергетикалық көмірмен толық қамтамасыз етуге мүмкіндік береді. </w:t>
      </w:r>
      <w:r>
        <w:br/>
      </w:r>
      <w:r>
        <w:rPr>
          <w:rFonts w:ascii="Times New Roman"/>
          <w:b w:val="false"/>
          <w:i w:val="false"/>
          <w:color w:val="000000"/>
          <w:sz w:val="28"/>
        </w:rPr>
        <w:t xml:space="preserve">
      Республиканың көмір өндіретін кәсіпорындарында ИСО сериялы 9000, 14000 және OHSAS 18000 стандарттарына сәйкес сапаны, қоршаған орта мен денсаулық сақтауды және еңбек қауіпсіздігін басқару жүйелерін енгізуге ерекше көңіл бөлінетін болады. </w:t>
      </w:r>
      <w:r>
        <w:br/>
      </w:r>
      <w:r>
        <w:rPr>
          <w:rFonts w:ascii="Times New Roman"/>
          <w:b w:val="false"/>
          <w:i w:val="false"/>
          <w:color w:val="000000"/>
          <w:sz w:val="28"/>
        </w:rPr>
        <w:t xml:space="preserve">
      2009 - 2011 жылдары нормативтік-техникалық базаны жетілдіру көмір саласын мемлекеттік стандарттармен, тиісті халықаралық талаптармен қамтамасыз етеді. Жоғарыда аталған стандарттарды енгізу 2009 жылы көмір өнеркәсібінің нормативтік-құқықтық актісін - техникалық регламентін әзірлеуге, ал шаруашылық жүргізуші субъектілерге - өнімнің сапалы және қауіпсіз номенклатурасын әзірлеуге, халықаралық стандарттар бойынша сапа және қоршаған орта менеджменті жүйелерін енгізуге кірісуге мүмкіндік береді. </w:t>
      </w:r>
      <w:r>
        <w:br/>
      </w:r>
      <w:r>
        <w:rPr>
          <w:rFonts w:ascii="Times New Roman"/>
          <w:b w:val="false"/>
          <w:i w:val="false"/>
          <w:color w:val="000000"/>
          <w:sz w:val="28"/>
        </w:rPr>
        <w:t xml:space="preserve">
      Министрлік 2009 - 2011 жылдары Қарағанды көмір бассейнінің пайдасыз шахталарын жабуды аяқтау және бұрынғы "Қарағандыкөмір" өндірістік бірлестігінің шахталары, разрездері және байыту фабрикалары қызметінің теріс әсерінің деңгейін төмендету бойынша техникалық іс-шаралар өткізу белгіленіп отыр, бұл Қарағанды облысы халқының өмір сүруіне қауіпсіз жағдай жасауды, өңірдегі экологиялық жағдайды жақсартуды және тау-кен өндірістерін тарату салдарының мониторингін жүзеге асыруды қамтамасыз етеді. </w:t>
      </w:r>
      <w:r>
        <w:br/>
      </w:r>
      <w:r>
        <w:rPr>
          <w:rFonts w:ascii="Times New Roman"/>
          <w:b w:val="false"/>
          <w:i w:val="false"/>
          <w:color w:val="000000"/>
          <w:sz w:val="28"/>
        </w:rPr>
        <w:t>
</w:t>
      </w:r>
      <w:r>
        <w:rPr>
          <w:rFonts w:ascii="Times New Roman"/>
          <w:b/>
          <w:i w:val="false"/>
          <w:color w:val="000000"/>
          <w:sz w:val="28"/>
        </w:rPr>
        <w:t xml:space="preserve">      Мұнай өнеркәсібі </w:t>
      </w:r>
      <w:r>
        <w:rPr>
          <w:rFonts w:ascii="Times New Roman"/>
          <w:b w:val="false"/>
          <w:i w:val="false"/>
          <w:color w:val="000000"/>
          <w:sz w:val="28"/>
        </w:rPr>
        <w:t xml:space="preserve">. 2007 жылы республикада мұнай және газ конденсатын өндіру өткен жылмен салыстырғанда 3,6%-ға артып, 67,2 млн. тоннаны құрады. </w:t>
      </w:r>
      <w:r>
        <w:br/>
      </w:r>
      <w:r>
        <w:rPr>
          <w:rFonts w:ascii="Times New Roman"/>
          <w:b w:val="false"/>
          <w:i w:val="false"/>
          <w:color w:val="000000"/>
          <w:sz w:val="28"/>
        </w:rPr>
        <w:t xml:space="preserve">
      60,3 млн. тонна мұнай экспортталды. 12 млн. тоннадан астам мұнай ішкі нарыққа жеткізілді және қайта өңделді, өсім 3,2 %-ды құрады. 2627 мың тонна бензин (112,2 %), 3919 мың тонна дизель отыны (113,4 %), 2575 мың тонна мазут (77,9 %), 259 мың тонна авиакеросин (95,8 %) өндірілді. </w:t>
      </w:r>
      <w:r>
        <w:br/>
      </w:r>
      <w:r>
        <w:rPr>
          <w:rFonts w:ascii="Times New Roman"/>
          <w:b w:val="false"/>
          <w:i w:val="false"/>
          <w:color w:val="000000"/>
          <w:sz w:val="28"/>
        </w:rPr>
        <w:t xml:space="preserve">
      2009 — 2011 жылдары республикада мұнай және газ конденсатын өндіру Екінші Буын Зауытының және Теңіз кенорнында Шикі Газ Айдау жобаларын іске асырудың есебінен өсетін болады. Кен орындарында мұнай өндіру жылына 20 млн. тоннадан астам деңгейге жетеді. </w:t>
      </w:r>
      <w:r>
        <w:br/>
      </w:r>
      <w:r>
        <w:rPr>
          <w:rFonts w:ascii="Times New Roman"/>
          <w:b w:val="false"/>
          <w:i w:val="false"/>
          <w:color w:val="000000"/>
          <w:sz w:val="28"/>
        </w:rPr>
        <w:t xml:space="preserve">
      Отандық мұнай өңдеу зауыттарында өңдейтін қуаттары бар қондырғыларды жаңғырту және жаңасын салу жөніндегі іс-шаралар өткізіледі. Жаңғыртудың нәтижесінде республиканың тұтынушыларын ЕВРО-3, 4 талаптарына сәйкес келетін жоғары сапалы мұнай өнімдерімен қамтамасыз ету, қоршаған ортаға зиянды әсерін төмендету, сондай-ақ 2014 - 2015 жылдары автомобиль бензині мен авиаотын тапшылығын жабу көзделуде. Жаңғырту аяқталғаннан кейін мұнай өңдеу зауыттарының мұнай өңдеу бойынша жиынтық қуаты жылына 17 млн. тоннаға жетеді. </w:t>
      </w:r>
      <w:r>
        <w:br/>
      </w:r>
      <w:r>
        <w:rPr>
          <w:rFonts w:ascii="Times New Roman"/>
          <w:b w:val="false"/>
          <w:i w:val="false"/>
          <w:color w:val="000000"/>
          <w:sz w:val="28"/>
        </w:rPr>
        <w:t xml:space="preserve">
      Министрлік Каспий теңізінің қазақстандық секторын игерудің мемлекеттік бағдарламасын іске асыру жөніндегі 2006 - 2010 жылдарға арналған (II кезең) іс-шаралар жоспарын іске асыруды ұйымдастыру мен бақылауды жүзеге асырады. Республиканың өндірістік-әлеуметтік объектілеріне мазут және ауыл шаруашылығы тауарларын өндірушілер үшін көктемгі-күзгі дала жұмыстарына дизель отынын жеткізу қамтамасыз етіледі. </w:t>
      </w:r>
      <w:r>
        <w:br/>
      </w:r>
      <w:r>
        <w:rPr>
          <w:rFonts w:ascii="Times New Roman"/>
          <w:b w:val="false"/>
          <w:i w:val="false"/>
          <w:color w:val="000000"/>
          <w:sz w:val="28"/>
        </w:rPr>
        <w:t xml:space="preserve">
      Мұнай өндіру көлемін ұлғайту мұнай көлігі инфрақұрылымын дамытуды талап етеді. Жаңа экспорт жүйесін құру және қолданыстағысын кеңейту жөніндегі жұмыс өзекті болып табылады. Каспий Құбыр Консорциумы мұнай құбырын кезең-кезеңімен кеңейту, Қазақстандық Каспий Тасымалдау Жүйесі арқылы Баку - Тбилиси - Джейхан құбырына қосылу және Қазақстан - Қытай мұнай құбыры жобасының 2-кезеңінің бірінші кезегін салу  - Кеңқияқ - Құмкөл мұнай құбырын салу мәселелері пысықталуда. </w:t>
      </w:r>
      <w:r>
        <w:br/>
      </w:r>
      <w:r>
        <w:rPr>
          <w:rFonts w:ascii="Times New Roman"/>
          <w:b w:val="false"/>
          <w:i w:val="false"/>
          <w:color w:val="000000"/>
          <w:sz w:val="28"/>
        </w:rPr>
        <w:t xml:space="preserve">
       </w:t>
      </w:r>
      <w:r>
        <w:rPr>
          <w:rFonts w:ascii="Times New Roman"/>
          <w:b/>
          <w:i w:val="false"/>
          <w:color w:val="000000"/>
          <w:sz w:val="28"/>
        </w:rPr>
        <w:t xml:space="preserve">Газ өнеркәсібі. </w:t>
      </w:r>
      <w:r>
        <w:rPr>
          <w:rFonts w:ascii="Times New Roman"/>
          <w:b w:val="false"/>
          <w:i w:val="false"/>
          <w:color w:val="000000"/>
          <w:sz w:val="28"/>
        </w:rPr>
        <w:t xml:space="preserve">Табиғи және ілеспе газды өндіру 2007 жылы 29,6 млрд. т. м құрады, өсім 2006 жылмен салыстырғанда 9,7 %. 2007 жылы республиканың мұнай және газ өңдейтін кәсіпорындарында 1420 мың тонна сұйытылған көмірсутек газы өндірілді, өсім 111,7 % құрады. Оның ішінде шамамен 960 мың тонна экспортқа жөнелтілді және 460 мың тонна ішкі нарыққа жөнелтілді (2006 жылға қарағанда 102,9 %). </w:t>
      </w:r>
      <w:r>
        <w:br/>
      </w:r>
      <w:r>
        <w:rPr>
          <w:rFonts w:ascii="Times New Roman"/>
          <w:b w:val="false"/>
          <w:i w:val="false"/>
          <w:color w:val="000000"/>
          <w:sz w:val="28"/>
        </w:rPr>
        <w:t xml:space="preserve">
      Республика облыстарының табиғи газ тұтынуының көлемі 8,7 млрд. т. м құрады және 2006 жылы тұтынған газдың көлемінен 13,7 % артты.  Газ экспортының көлемі 4,4 млрд. т. м (алмасу операциясы арқылы ҚР ішкі нарығына жіберілетін Қарашығанақ газын есептемегенде) құрады. </w:t>
      </w:r>
      <w:r>
        <w:br/>
      </w:r>
      <w:r>
        <w:rPr>
          <w:rFonts w:ascii="Times New Roman"/>
          <w:b w:val="false"/>
          <w:i w:val="false"/>
          <w:color w:val="000000"/>
          <w:sz w:val="28"/>
        </w:rPr>
        <w:t xml:space="preserve">
      Ішкі нарықты газбен қамтамасыз ету үшін 2006 жылы "Газпром" ААҚ, "Өзбекмұнайгаз" ҰХК және "ҚазМұнайГаз" ҰҚ" АҚ арасында Газдың қарсы жеткізілімі туралы келісімге қол қойылды. </w:t>
      </w:r>
      <w:r>
        <w:br/>
      </w:r>
      <w:r>
        <w:rPr>
          <w:rFonts w:ascii="Times New Roman"/>
          <w:b w:val="false"/>
          <w:i w:val="false"/>
          <w:color w:val="000000"/>
          <w:sz w:val="28"/>
        </w:rPr>
        <w:t xml:space="preserve">
      Қазақстанда магистральдық газ құбырлары мен газ тарату желілерінің тарихи қалыптасқан жүйесіне сәйкес оңтүстік өңірлер дәстүрлі өзбек газымен қамтамасыз етіледі. Республиканың оңтүстігінің қажеттілігі соңғы жылдары 1,7-ден 3,8 млрд. т. м. дейін өсті.  Сонымен қатар табиғи газ өндіру көлемінің төмендеуін және Өзбекстанда газға қажеттіліктің қыста артатындығын ескере отырып, жыл сайын күзгі-қысқы мезгілде өзбек газына жеткізу шектеледі. </w:t>
      </w:r>
      <w:r>
        <w:br/>
      </w:r>
      <w:r>
        <w:rPr>
          <w:rFonts w:ascii="Times New Roman"/>
          <w:b w:val="false"/>
          <w:i w:val="false"/>
          <w:color w:val="000000"/>
          <w:sz w:val="28"/>
        </w:rPr>
        <w:t xml:space="preserve">
      Бейнеу - Бозой - Ақбұлақ газ құбырын салу Қазақстанның энергетикалық қауіпсіздігінің жақсаруына жағдай жасайтын болады және елдің газ өндіретін батыс өңірлерінен оңтүстікке берілетін газ ағынын қамтамасыз етуге және өзбек газының жеткізіліміне тәуелділікті азайтуға мүмкіндік береді. </w:t>
      </w:r>
      <w:r>
        <w:br/>
      </w:r>
      <w:r>
        <w:rPr>
          <w:rFonts w:ascii="Times New Roman"/>
          <w:b w:val="false"/>
          <w:i w:val="false"/>
          <w:color w:val="000000"/>
          <w:sz w:val="28"/>
        </w:rPr>
        <w:t xml:space="preserve">
      Қазақстан ішкі және сыртқы нарықтарға көмірсутектерді жеткізудің көп векторлы принциптеріне сүйене отырып, табиғи газдың транзиті мен экспорттық жеткізілімі бойынша барлық экономикалық тиімді бағыттарды дамытуға ұмтылады. </w:t>
      </w:r>
      <w:r>
        <w:br/>
      </w:r>
      <w:r>
        <w:rPr>
          <w:rFonts w:ascii="Times New Roman"/>
          <w:b w:val="false"/>
          <w:i w:val="false"/>
          <w:color w:val="000000"/>
          <w:sz w:val="28"/>
        </w:rPr>
        <w:t xml:space="preserve">
      2007 жылғы 20 желтоқсанда Мәскеуде Қазақстан Республикасы Үкіметінің, Ресей Федерациясының Үкіметі мен Түрікменстан Үкіметінің арасындағы Каспий маңы газ құбырын салудағы ынтымақтастық туралы келісімге қол қойылды. </w:t>
      </w:r>
      <w:r>
        <w:br/>
      </w:r>
      <w:r>
        <w:rPr>
          <w:rFonts w:ascii="Times New Roman"/>
          <w:b w:val="false"/>
          <w:i w:val="false"/>
          <w:color w:val="000000"/>
          <w:sz w:val="28"/>
        </w:rPr>
        <w:t xml:space="preserve">
      Сондай-ақ 2007 жылғы 18 тамызда Қазақстан Республикасының Үкіметі мен Қытай Халық Республикасының Үкіметі арасындағы Қазақстан - Қытай газ құбырын салу мен пайдаланудағы ынтымақтастық туралы келісімге қол қойылды. </w:t>
      </w:r>
      <w:r>
        <w:br/>
      </w:r>
      <w:r>
        <w:rPr>
          <w:rFonts w:ascii="Times New Roman"/>
          <w:b w:val="false"/>
          <w:i w:val="false"/>
          <w:color w:val="000000"/>
          <w:sz w:val="28"/>
        </w:rPr>
        <w:t xml:space="preserve">
      Осы Келісімдерді іске асыру елдің транзиттік және экспорттық әлеуетін жақсартуға мүмкіндік береді және тиісінше Қазақстан экономикасының дамуына жағдай жасайтын болады. </w:t>
      </w:r>
      <w:r>
        <w:br/>
      </w:r>
      <w:r>
        <w:rPr>
          <w:rFonts w:ascii="Times New Roman"/>
          <w:b w:val="false"/>
          <w:i w:val="false"/>
          <w:color w:val="000000"/>
          <w:sz w:val="28"/>
        </w:rPr>
        <w:t>
      Газ тасымалдау саласындағы нормативтік базаны жетілдіру мақсатында газды тұтыну, коммерциялық есепке алу аспаптарын пайдалану, баға белгілеу процестерін мемлекеттік реттеу жолымен сұйытылған газды тұтынушылар мен өнім берушінің арасындағы өзара қарым-қатынасты реттеуге бағытталған Қазақстан Республикасы Үкіметінің 2003 жылғы 11 маусымдағы N 568 </w:t>
      </w:r>
      <w:r>
        <w:rPr>
          <w:rFonts w:ascii="Times New Roman"/>
          <w:b w:val="false"/>
          <w:i w:val="false"/>
          <w:color w:val="000000"/>
          <w:sz w:val="28"/>
        </w:rPr>
        <w:t>қаулысымен</w:t>
      </w:r>
      <w:r>
        <w:rPr>
          <w:rFonts w:ascii="Times New Roman"/>
          <w:b w:val="false"/>
          <w:i w:val="false"/>
          <w:color w:val="000000"/>
          <w:sz w:val="28"/>
        </w:rPr>
        <w:t xml:space="preserve"> бекітілген Сұйытылған көмірсутек газын жеткізу, тасу және пайдалану ережесіне өзгерістер мен толықтырулар енгізілді (Қазақстан Республикасы Үкіметінің 2008 жылғы 16 қаңтардағы  N 22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xml:space="preserve">
      Жанар-жағар май материалдарының, жабдықтардың, қосалқы бөлшектер мен материалдардың, авариялық қордың, магистральды газ құбырларының сызықтық бөлігіндегі энергетикалық ресурстардың, компрессорлық станциялардың, жерасты газ қоймаларының шығыс нормаларын, магистральды газ құбырлары арқылы газды тасымалдау кезінде өзіндік қажеттіліктерге және технологиялық ысырапқа жұмсалған газдың шығыс нормаларын есептеу жөнінде 22 әдістемелік нұсқаулық әзірленді. </w:t>
      </w:r>
      <w:r>
        <w:br/>
      </w:r>
      <w:r>
        <w:rPr>
          <w:rFonts w:ascii="Times New Roman"/>
          <w:b w:val="false"/>
          <w:i w:val="false"/>
          <w:color w:val="000000"/>
          <w:sz w:val="28"/>
        </w:rPr>
        <w:t xml:space="preserve">
      Газ құбырларындағы жұмыстардың қауіпсіздігіне, пісіру рәсімдеріне, ластаушы заттардың шығарындыларын өлшеу мен бағалауға қатысты 24 мемлекеттік стандарт, оның ішінде 17 стандарт ИСО стандарттарының негізінде әзірленді. </w:t>
      </w:r>
      <w:r>
        <w:br/>
      </w:r>
      <w:r>
        <w:rPr>
          <w:rFonts w:ascii="Times New Roman"/>
          <w:b w:val="false"/>
          <w:i w:val="false"/>
          <w:color w:val="000000"/>
          <w:sz w:val="28"/>
        </w:rPr>
        <w:t xml:space="preserve">
     </w:t>
      </w:r>
      <w:r>
        <w:rPr>
          <w:rFonts w:ascii="Times New Roman"/>
          <w:b/>
          <w:i w:val="false"/>
          <w:color w:val="000000"/>
          <w:sz w:val="28"/>
        </w:rPr>
        <w:t xml:space="preserve">  Мұнай-химия саласында </w:t>
      </w:r>
      <w:r>
        <w:rPr>
          <w:rFonts w:ascii="Times New Roman"/>
          <w:b w:val="false"/>
          <w:i w:val="false"/>
          <w:color w:val="000000"/>
          <w:sz w:val="28"/>
        </w:rPr>
        <w:t xml:space="preserve">Министрлік республикада көмірсутек шикізатын тереңдей өңдейтін және мұнай-химия өнімдерін шығаратын өндірістік қуаттар құру жөнінде "ҚазМұнайГаз" ҰК" АҚ-пен, "Kazakhstan Petrochemical Іndustries" АҚ-пен және басқа да мұнай-химия кәсіпорындарымен бірлесіп, нақты серпінді инвестициялық жобаларды іске асыру кезеңіне кірісті. Оларды іске асыру бойынша негізгі іс-шаралар Қазақстан Республикасы Үкіметінің 2004 жылғы 29 қаңтардағы  N 101 қаулысымен бекітілген "Қазақстан Республикасының мұнай-химия өнеркәсібін дамытудың 2008 - 2013 жылдарға арналған бағдарламасын бекіту туралы" қаулысында белгіленді. </w:t>
      </w:r>
      <w:r>
        <w:br/>
      </w:r>
      <w:r>
        <w:rPr>
          <w:rFonts w:ascii="Times New Roman"/>
          <w:b w:val="false"/>
          <w:i w:val="false"/>
          <w:color w:val="000000"/>
          <w:sz w:val="28"/>
        </w:rPr>
        <w:t>
      2007 жылғы желтоқсанда Мемлекет басшысының Жарлығымен Атырау облысының әртүрлі географиялық алаңдарында «Ұлттық индустриялық мұнай-химия технопаркі» арнайы экономикалық аймағы (АЭА) құрылды. «Қазақстан Республикасы Президентінің кейбір жарлықтарына өзгерістер мен толықтырулар енгізу туралы» Қазақстан Республикасы Президентінің 2009 жылғы 21 қыркүйектегі № 873 </w:t>
      </w:r>
      <w:r>
        <w:rPr>
          <w:rFonts w:ascii="Times New Roman"/>
          <w:b w:val="false"/>
          <w:i w:val="false"/>
          <w:color w:val="000000"/>
          <w:sz w:val="28"/>
        </w:rPr>
        <w:t>Жарлығымен</w:t>
      </w:r>
      <w:r>
        <w:rPr>
          <w:rFonts w:ascii="Times New Roman"/>
          <w:b w:val="false"/>
          <w:i w:val="false"/>
          <w:color w:val="000000"/>
          <w:sz w:val="28"/>
        </w:rPr>
        <w:t xml:space="preserve"> интеграцияланған мұнай-химия кешені инфрақұрылымдық обьектілерінің құрылысына арналған аумақты кеңейту бөлігінде «Ұлттық индустриялық мұнай-химия технопаркі» арнайы экономикалық аймағын құру туралы» Қазақстан Республикасы Президентінің 2007 жылғы 19 желтоқсандағы № 495 </w:t>
      </w:r>
      <w:r>
        <w:rPr>
          <w:rFonts w:ascii="Times New Roman"/>
          <w:b w:val="false"/>
          <w:i w:val="false"/>
          <w:color w:val="000000"/>
          <w:sz w:val="28"/>
        </w:rPr>
        <w:t>Жарлығына</w:t>
      </w:r>
      <w:r>
        <w:rPr>
          <w:rFonts w:ascii="Times New Roman"/>
          <w:b w:val="false"/>
          <w:i w:val="false"/>
          <w:color w:val="000000"/>
          <w:sz w:val="28"/>
        </w:rPr>
        <w:t xml:space="preserve"> өзгерістер енгізілді. </w:t>
      </w:r>
      <w:r>
        <w:br/>
      </w:r>
      <w:r>
        <w:rPr>
          <w:rFonts w:ascii="Times New Roman"/>
          <w:b w:val="false"/>
          <w:i w:val="false"/>
          <w:color w:val="000000"/>
          <w:sz w:val="28"/>
        </w:rPr>
        <w:t xml:space="preserve">
      Осы Жарлықты іске асыру мақсатында АЭА әкімшілік ету және АЭА ММ жер бөлу жөніндегі мемлекеттік мекемесін құру, АЭА уәкілетті органы етіп ЭМРМ-ні белгілеу көзделген "Ұлттық индустриалдық мұнай-химия технопаркі" арнайы экономикалық аймағының қызметін қамтамасыз ету жөніндегі шұғыл шаралар туралы" Қазақстан Республикасы Үкіметінің 2008 жылғы 2 сәуірдегі N 314 қаулысы қабылданды. </w:t>
      </w:r>
      <w:r>
        <w:br/>
      </w:r>
      <w:r>
        <w:rPr>
          <w:rFonts w:ascii="Times New Roman"/>
          <w:b w:val="false"/>
          <w:i w:val="false"/>
          <w:color w:val="000000"/>
          <w:sz w:val="28"/>
        </w:rPr>
        <w:t xml:space="preserve">
      ЭМРМ министрінің 2008 жылғы 16 сәуірдегі N 116 бұйрығымен "Ұлттық индустриалдық мұнай-химия технопаркі" арнайы экономикалық аймағының әкімшілігі" ММ құрылды. Жер мәселелерін шешу Жер кодексіне сәйкес жүргізілетін болады. </w:t>
      </w:r>
      <w:r>
        <w:br/>
      </w:r>
      <w:r>
        <w:rPr>
          <w:rFonts w:ascii="Times New Roman"/>
          <w:b w:val="false"/>
          <w:i w:val="false"/>
          <w:color w:val="000000"/>
          <w:sz w:val="28"/>
        </w:rPr>
        <w:t xml:space="preserve">
      "Шикізат жеткізілімін іске асыру келісім туралы" ҚР Үкіметінің 2008 жылғы 15 ақпандағы N 142 ққү қаулысы қабылданды (Атырау облысында салынатын интеграцияланған мұнай-химия кешеніне "Теңізшевройл" ЖШС өнімдерін жеткізіп берумен байланысты). </w:t>
      </w:r>
      <w:r>
        <w:br/>
      </w:r>
      <w:r>
        <w:rPr>
          <w:rFonts w:ascii="Times New Roman"/>
          <w:b w:val="false"/>
          <w:i w:val="false"/>
          <w:color w:val="000000"/>
          <w:sz w:val="28"/>
        </w:rPr>
        <w:t xml:space="preserve">
      2008 жылы жылына қуаты 1,25 млн. тонна базалық мұнай-химия өнімдерін, оның ішінде 800 мың тонна полиэтилен және 450 мың тонна полипропилен алатын әлемдік деңгейдегі бірінші интеграцияланған мұнай-химия кешенін салуға дайындық бойынша рәсімдер аяқталды. Жобаны іске асыратын жер - Атырау облысындағы Қарабатан станциясы. </w:t>
      </w:r>
      <w:r>
        <w:br/>
      </w:r>
      <w:r>
        <w:rPr>
          <w:rFonts w:ascii="Times New Roman"/>
          <w:b w:val="false"/>
          <w:i w:val="false"/>
          <w:color w:val="000000"/>
          <w:sz w:val="28"/>
        </w:rPr>
        <w:t xml:space="preserve">
      Бірінші интеграцияланған мұнай-химия кешенінің инфрақұрылымы объектілерінің құрылысы несиелік республикалық бюджет қаражаты есебінен жүзеге асырылатын болады (Қазақстан Республикасы Үкіметінің 2008 жылғы 13 маусымдағы N 580 қаулысы). </w:t>
      </w:r>
      <w:r>
        <w:br/>
      </w:r>
      <w:r>
        <w:rPr>
          <w:rFonts w:ascii="Times New Roman"/>
          <w:b w:val="false"/>
          <w:i w:val="false"/>
          <w:color w:val="000000"/>
          <w:sz w:val="28"/>
        </w:rPr>
        <w:t>
      "Атырау облысында бірінші интеграцияланған мұнай-химия кешенін салуға "Қазақстанның Даму Банкі" акционерлік қоғамына 2008 жылға арналған республикалық бюджеттен несиелік ресурстарды берудің шарттарын анықтау туралы" Қазақстан Республикасы Үкіметінің 2008 жылғы 20 қарашадағы N 1073 </w:t>
      </w:r>
      <w:r>
        <w:rPr>
          <w:rFonts w:ascii="Times New Roman"/>
          <w:b w:val="false"/>
          <w:i w:val="false"/>
          <w:color w:val="000000"/>
          <w:sz w:val="28"/>
        </w:rPr>
        <w:t>қаулысына</w:t>
      </w:r>
      <w:r>
        <w:rPr>
          <w:rFonts w:ascii="Times New Roman"/>
          <w:b w:val="false"/>
          <w:i w:val="false"/>
          <w:color w:val="000000"/>
          <w:sz w:val="28"/>
        </w:rPr>
        <w:t xml:space="preserve"> сәйкес республикалық бюджеттен 10 млрд. теңге несиелік ресурс бөлінді. </w:t>
      </w:r>
      <w:r>
        <w:br/>
      </w:r>
      <w:r>
        <w:rPr>
          <w:rFonts w:ascii="Times New Roman"/>
          <w:b w:val="false"/>
          <w:i w:val="false"/>
          <w:color w:val="000000"/>
          <w:sz w:val="28"/>
        </w:rPr>
        <w:t xml:space="preserve">
      Инвестициялық жобаларды әзірлеу кезінде мұнай-химия өндірістерін құру және оларды іске асыруға дайындау, сондай-ақ жаңғыртылған Атырау мұнай өңдеу зауытының технологиялық мүмкіндіктері мен өндірістік ресурстары ескерілді, болашақта басқа мұнай өңдеу зауыттарының да ресурстық және технологиялық мүмкіндіктері анықталатын және іске қосылатын болады. </w:t>
      </w:r>
      <w:r>
        <w:br/>
      </w:r>
      <w:r>
        <w:rPr>
          <w:rFonts w:ascii="Times New Roman"/>
          <w:b w:val="false"/>
          <w:i w:val="false"/>
          <w:color w:val="000000"/>
          <w:sz w:val="28"/>
        </w:rPr>
        <w:t xml:space="preserve">
      Министрлік пен "ҚазМұнайГаз" ҰК" АҚ АЭА шеңберінде мынадай инвестициялық жобаларды іске асыруға әзірледі және дайындады. </w:t>
      </w:r>
      <w:r>
        <w:br/>
      </w:r>
      <w:r>
        <w:rPr>
          <w:rFonts w:ascii="Times New Roman"/>
          <w:b w:val="false"/>
          <w:i w:val="false"/>
          <w:color w:val="000000"/>
          <w:sz w:val="28"/>
        </w:rPr>
        <w:t xml:space="preserve">
      Хош иісті көмірсутектер өндіру кешенін салу </w:t>
      </w:r>
      <w:r>
        <w:br/>
      </w:r>
      <w:r>
        <w:rPr>
          <w:rFonts w:ascii="Times New Roman"/>
          <w:b w:val="false"/>
          <w:i w:val="false"/>
          <w:color w:val="000000"/>
          <w:sz w:val="28"/>
        </w:rPr>
        <w:t xml:space="preserve">
      Орналасатын жері: Атырау МӨЗ-і және Атырау облысының Қарабатан станциясы. Жобаның құны: 886 млн. АҚШ долл. Жобаны іске асырудың болжамды мерзімі: 2009 - 2012 жылдар. Атырау МӨЗ-інде бензол өндіретін зауыт салу жылына оны 133 мың тонна және параксилолды жылына 496 мың тонна көлемінде шығаруды қамтамасыз етеді. </w:t>
      </w:r>
      <w:r>
        <w:br/>
      </w:r>
      <w:r>
        <w:rPr>
          <w:rFonts w:ascii="Times New Roman"/>
          <w:b w:val="false"/>
          <w:i w:val="false"/>
          <w:color w:val="000000"/>
          <w:sz w:val="28"/>
        </w:rPr>
        <w:t xml:space="preserve">
      Қарабатанда бензол мен параксилолды тереңдетіп өңдеу негізінде жылына 170 мың тонна терефтал қышқылын, жылына 200 мың тонна полииэтилентерефтал (пластикалық бөтелкелерді шығаруға арналған шикізат), жылына 127 мың тонна этилбензол, жылына 200 мың тонна поливинилхлорид өндірісі құрылатын болады. </w:t>
      </w:r>
      <w:r>
        <w:br/>
      </w:r>
      <w:r>
        <w:rPr>
          <w:rFonts w:ascii="Times New Roman"/>
          <w:b w:val="false"/>
          <w:i w:val="false"/>
          <w:color w:val="000000"/>
          <w:sz w:val="28"/>
        </w:rPr>
        <w:t xml:space="preserve">
      Қазақстанда жол битумдарын өндіру </w:t>
      </w:r>
      <w:r>
        <w:br/>
      </w:r>
      <w:r>
        <w:rPr>
          <w:rFonts w:ascii="Times New Roman"/>
          <w:b w:val="false"/>
          <w:i w:val="false"/>
          <w:color w:val="000000"/>
          <w:sz w:val="28"/>
        </w:rPr>
        <w:t xml:space="preserve">
      Орналасатын жері: Ақтау пластмасса зауыты. Шикізат - Қаражанбас кенорнының мұнайы. Өнімділігі: жылына 450 мың тонна жол битумы. Жобаның құны 400 млн. АҚШ доллары. Жобаны іске асыру мерзімі: 2012 жыл. </w:t>
      </w:r>
      <w:r>
        <w:br/>
      </w:r>
      <w:r>
        <w:rPr>
          <w:rFonts w:ascii="Times New Roman"/>
          <w:b w:val="false"/>
          <w:i w:val="false"/>
          <w:color w:val="000000"/>
          <w:sz w:val="28"/>
        </w:rPr>
        <w:t xml:space="preserve">
      Осы жоба бойынша "Марубени Корпорейшн" компаниясы жобаны бірлесіп іске асыру мүмкіндігін қарастыруда. "Марубени Корпорейшнде" сонымен бірге РМС ретінде осы жобаны іске асыру ниеті бар (жобаны басқару). </w:t>
      </w:r>
      <w:r>
        <w:br/>
      </w:r>
      <w:r>
        <w:rPr>
          <w:rFonts w:ascii="Times New Roman"/>
          <w:b w:val="false"/>
          <w:i w:val="false"/>
          <w:color w:val="000000"/>
          <w:sz w:val="28"/>
        </w:rPr>
        <w:t xml:space="preserve">
      Актау пластикалық масса зауытын әртараптандыру: </w:t>
      </w:r>
      <w:r>
        <w:br/>
      </w:r>
      <w:r>
        <w:rPr>
          <w:rFonts w:ascii="Times New Roman"/>
          <w:b w:val="false"/>
          <w:i w:val="false"/>
          <w:color w:val="000000"/>
          <w:sz w:val="28"/>
        </w:rPr>
        <w:t xml:space="preserve">
      Атырау МӨЗ-інің ресурстарын және Ақтау пластмасса зауытының технологиялық мүмкіндіктерін пайдалана отырып, полистирол өндірудің толық технологиялық сұлбасын жасау қажет. 2008 жылы Ақтау зауытына егжей-тегжейлі техникалық инспекция жүргізілді, қолданыстағы қондырғыларды жаңғырту бойынша ұсыныстар әзірлеу пысықтау кезеңінде тұр. Өнім көлемі - жылына 155 мың тонна полистирол. Іске асыру мерзімі - 2008 - 2012 жылдар. </w:t>
      </w:r>
      <w:r>
        <w:br/>
      </w:r>
      <w:r>
        <w:rPr>
          <w:rFonts w:ascii="Times New Roman"/>
          <w:b w:val="false"/>
          <w:i w:val="false"/>
          <w:color w:val="000000"/>
          <w:sz w:val="28"/>
        </w:rPr>
        <w:t xml:space="preserve">
      </w:t>
      </w:r>
      <w:r>
        <w:rPr>
          <w:rFonts w:ascii="Times New Roman"/>
          <w:b/>
          <w:i w:val="false"/>
          <w:color w:val="000000"/>
          <w:sz w:val="28"/>
        </w:rPr>
        <w:t xml:space="preserve">Атом өнеркәсібі. </w:t>
      </w:r>
      <w:r>
        <w:rPr>
          <w:rFonts w:ascii="Times New Roman"/>
          <w:b w:val="false"/>
          <w:i w:val="false"/>
          <w:color w:val="000000"/>
          <w:sz w:val="28"/>
        </w:rPr>
        <w:t xml:space="preserve">Қазақстан Республикасында атом өндіру көлемі 2007 жылы 6637,2 тоннаны немесе 2006 жылмен салыстырғанда 126 % құрады. Уранның шала тотығын-тотығын өндіру көлемі 6246,2 тоннаны құрады, өсім 2006 жылғы деңгейге қарағанда 22 % құрады. Отындық таблеткалар шығару көлемі 302 тоннаны құрады. Жоспарлы тапсырмалар толық көлемде орындалды. </w:t>
      </w:r>
      <w:r>
        <w:br/>
      </w:r>
      <w:r>
        <w:rPr>
          <w:rFonts w:ascii="Times New Roman"/>
          <w:b w:val="false"/>
          <w:i w:val="false"/>
          <w:color w:val="000000"/>
          <w:sz w:val="28"/>
        </w:rPr>
        <w:t xml:space="preserve">
      Уранның диоксид ұнтағын өз шикізатынан шығару жөніндегі жоспар 112 % орындалды, өндіру көлемі 2006 жылғы деңгейде сақталды және 34,7 тоннаны құрады. Скрап пен күлді қайта өңдеу жоспары 124 % орындалды, уранның диоксид ұнтағын шығару 111,3 тоннаны құрады. Скрап пен пеш қалдықтарын уран диоксидіне қайта өңдеу 2006 жылғы деңгейге қарағанда 22 % ұлғайды. </w:t>
      </w:r>
      <w:r>
        <w:br/>
      </w:r>
      <w:r>
        <w:rPr>
          <w:rFonts w:ascii="Times New Roman"/>
          <w:b w:val="false"/>
          <w:i w:val="false"/>
          <w:color w:val="000000"/>
          <w:sz w:val="28"/>
        </w:rPr>
        <w:t xml:space="preserve">
      Бериллий өнімін шығару 1585,5 тоннаны құрады. Өнім шығару жөніндегі жоспарлы тапсырмалар заттай көрінісінде 100 % орындалды. Тантал өнімін шығару көлемі 170 тоннаны құрады. Ниобий өнімін өндіру көлемі 46,4 тоннаны құрады. Плавик қышқылын өндіру көлемі есепті кезеңде 5664,6 тоннаны құрады, бұл өткен жылғы көрсеткіштен 31 % жоғары. </w:t>
      </w:r>
      <w:r>
        <w:br/>
      </w:r>
      <w:r>
        <w:rPr>
          <w:rFonts w:ascii="Times New Roman"/>
          <w:b w:val="false"/>
          <w:i w:val="false"/>
          <w:color w:val="000000"/>
          <w:sz w:val="28"/>
        </w:rPr>
        <w:t xml:space="preserve">
      Жұмыс істеп тұрған кеніштерде уран өндірудің көлемін ұлғайту жөніндегі жұмыстар жалғастырылуда және жаңа кеніштер пайдалануға берілмек. Ресеймен, Жапониямен, Канадамен өндіру жөніндегі бірлескен кәсіпорындар құрылды. </w:t>
      </w:r>
      <w:r>
        <w:br/>
      </w:r>
      <w:r>
        <w:rPr>
          <w:rFonts w:ascii="Times New Roman"/>
          <w:b w:val="false"/>
          <w:i w:val="false"/>
          <w:color w:val="000000"/>
          <w:sz w:val="28"/>
        </w:rPr>
        <w:t xml:space="preserve">
      "Westinghouse" швед зауыты үшін табиғи уран, уранның диоксид ұнтағын, Ресей АЭС үшін-отындық таблеткалар жеткізіп беру, француздық "АРЕВА" және американдық "General Electric" үшін скрапты қайта өңдеу бойынша ядролық-отын циклінің қызметі жүзеге асырылуда. Батыс дизайнының реакторлары үшін отындық таблеткаларды сертификаттау бойынша жұмыс жүргізілуде. </w:t>
      </w:r>
      <w:r>
        <w:br/>
      </w:r>
      <w:r>
        <w:rPr>
          <w:rFonts w:ascii="Times New Roman"/>
          <w:b w:val="false"/>
          <w:i w:val="false"/>
          <w:color w:val="000000"/>
          <w:sz w:val="28"/>
        </w:rPr>
        <w:t xml:space="preserve">
      Kansai Electric және Sumitomo жапон компанияларымен ынтымақтастық туралы келісім шеңберінде қазақстандық отын циклінің қызметтерін жапон нарығына ілгерілету және жапон АЭС-і үшін ядролық отын компоненттерін жеткізу бойынша жұмыстар жүргізілуде. </w:t>
      </w:r>
      <w:r>
        <w:br/>
      </w:r>
      <w:r>
        <w:rPr>
          <w:rFonts w:ascii="Times New Roman"/>
          <w:b w:val="false"/>
          <w:i w:val="false"/>
          <w:color w:val="000000"/>
          <w:sz w:val="28"/>
        </w:rPr>
        <w:t xml:space="preserve">
      Жоғары технологиялық тантал өнімдерін (сыйымдылығы жоғары тантал ұнтақтарын, нысаналар, сымдар) жасау жөніндегі серпінді жоба іске асырылуда. </w:t>
      </w:r>
      <w:r>
        <w:br/>
      </w:r>
      <w:r>
        <w:rPr>
          <w:rFonts w:ascii="Times New Roman"/>
          <w:b w:val="false"/>
          <w:i w:val="false"/>
          <w:color w:val="000000"/>
          <w:sz w:val="28"/>
        </w:rPr>
        <w:t xml:space="preserve">
      Атом энергетикасын отынмен қамтамасыз ететін бәсекеге қабілетті сала құру бірінші кезекте отандық АЭС-ті отынмен жабдықтау мәселесін шешуге мүмкіндік береді, ал келешекте Қазақстан Республикасының жоғары технологиялық уран өнімінің әлемдік нарығындағы дербес ұстанымын қамтамасыз етеді. </w:t>
      </w:r>
      <w:r>
        <w:br/>
      </w:r>
      <w:r>
        <w:rPr>
          <w:rFonts w:ascii="Times New Roman"/>
          <w:b w:val="false"/>
          <w:i w:val="false"/>
          <w:color w:val="000000"/>
          <w:sz w:val="28"/>
        </w:rPr>
        <w:t xml:space="preserve">
      Осы міндеттерді шешу үшін "Қазатомөнеркәсіп" ҰАК" АҚ базасында толық ядролық отын циклінің сатылас интеграцияланған компаниясын құру көзделуде. Осы мақсатта жоғары технологиялы уран өнімдерін өндіретін кәсіпорындар құрылуда: Ангарск қаласында (РФ) уранды байытатын бірлескен қазақстан - ресей кәсіпорыны құрылды; канадалық Саmесо корпорациясымен "Үлбі металлургия зауыты" АҚ базасында "Қазатомөнеркәсіп" ҰАК" АҚ-пен бірлескен уран гексафторидін шығаратын кәсіпорын құру жөніндегі келісімге қол қойылды; АRЕVА француз компаниясымен "Қазатомөнеркәсіп" ҰАК" АҚ-пен АЭС-ке арналған ядролық отын өндірудің түпкілікті өнімі - ядролық реакторлар үшін жылу бөлетін құрастырымдар (ЖБҚ) шығаратын бірлескен кәсіпорын құру жөніндегі келісімге қол қойылды. </w:t>
      </w:r>
      <w:r>
        <w:br/>
      </w:r>
      <w:r>
        <w:rPr>
          <w:rFonts w:ascii="Times New Roman"/>
          <w:b w:val="false"/>
          <w:i w:val="false"/>
          <w:color w:val="000000"/>
          <w:sz w:val="28"/>
        </w:rPr>
        <w:t xml:space="preserve">
      Ақтау қаласындағы БН-350 реакторын пайдаланудан шығару жөніндегі жұмыстарды жалғастыру қажет. Ол үшін сұйық радиоактивті қалдықтарды қайта өңдеу кешенін салу және 2009 жылы жұмыс істеген ядролық отынды Ақтау қаласынан Курчатов қаласына көшіру мәселелерін шешу керек. </w:t>
      </w:r>
      <w:r>
        <w:br/>
      </w:r>
      <w:r>
        <w:rPr>
          <w:rFonts w:ascii="Times New Roman"/>
          <w:b w:val="false"/>
          <w:i w:val="false"/>
          <w:color w:val="000000"/>
          <w:sz w:val="28"/>
        </w:rPr>
        <w:t xml:space="preserve">
      </w:t>
      </w:r>
      <w:r>
        <w:rPr>
          <w:rFonts w:ascii="Times New Roman"/>
          <w:b/>
          <w:i w:val="false"/>
          <w:color w:val="000000"/>
          <w:sz w:val="28"/>
        </w:rPr>
        <w:t xml:space="preserve">Ядролық энергетика. </w:t>
      </w:r>
      <w:r>
        <w:rPr>
          <w:rFonts w:ascii="Times New Roman"/>
          <w:b w:val="false"/>
          <w:i w:val="false"/>
          <w:color w:val="000000"/>
          <w:sz w:val="28"/>
        </w:rPr>
        <w:t xml:space="preserve">Бүкіл әлемде энергетикалық қажеттіліктің өсуі, мұнай мен табиғи газ бағасының тұрақсыздығы; органикалық отынды пайдалануға байланысты экологиялық шектеулер; бірқатар елдердегі энергиямен жабдықтау сенімділігіне қатысты алаңдаушылық жаңа энергетикалық технологияны дер кезінде дайындауды өзекті етіп отыр. Жаңа жаңғыртылатын энергия көздері мен басқарылатын термоядролық синтезді белсенді түрде зерттеу әзірше олардың кең ауқымда дәстүрлі отынның орнын басатын шынайы бәсекеге қабілетті тәсілдер ретінде қарауға мүмкіндік бермейді. </w:t>
      </w:r>
      <w:r>
        <w:br/>
      </w:r>
      <w:r>
        <w:rPr>
          <w:rFonts w:ascii="Times New Roman"/>
          <w:b w:val="false"/>
          <w:i w:val="false"/>
          <w:color w:val="000000"/>
          <w:sz w:val="28"/>
        </w:rPr>
        <w:t xml:space="preserve">
      Атом энергетикасы басқа энергия технологияларымен салыстырып қарағанда маңызды принципті ерекшеліктерге ие: </w:t>
      </w:r>
      <w:r>
        <w:br/>
      </w:r>
      <w:r>
        <w:rPr>
          <w:rFonts w:ascii="Times New Roman"/>
          <w:b w:val="false"/>
          <w:i w:val="false"/>
          <w:color w:val="000000"/>
          <w:sz w:val="28"/>
        </w:rPr>
        <w:t xml:space="preserve">
      ядролық отында миллиондаған есе көп энергияның шоғырлануы және іс жүзінде сарқылмас ресурстар болады; </w:t>
      </w:r>
      <w:r>
        <w:br/>
      </w:r>
      <w:r>
        <w:rPr>
          <w:rFonts w:ascii="Times New Roman"/>
          <w:b w:val="false"/>
          <w:i w:val="false"/>
          <w:color w:val="000000"/>
          <w:sz w:val="28"/>
        </w:rPr>
        <w:t xml:space="preserve">
      атом энергетикасының қалдықтары біршама аз көлемде болады және сенімді оқшауландырылуы мүмкін, ал олардың неғұрлым қауіптілерін ядролық реакторларда "біткенше жағуға" болады; </w:t>
      </w:r>
      <w:r>
        <w:br/>
      </w:r>
      <w:r>
        <w:rPr>
          <w:rFonts w:ascii="Times New Roman"/>
          <w:b w:val="false"/>
          <w:i w:val="false"/>
          <w:color w:val="000000"/>
          <w:sz w:val="28"/>
        </w:rPr>
        <w:t xml:space="preserve">
      ядролық отын циклі қалдықтардың радиоактивтілігі мен радиоулылығы олардың уран өндірілетін рудадағы мәнінен асып түспейтіндей болып іске асырылады. </w:t>
      </w:r>
      <w:r>
        <w:br/>
      </w:r>
      <w:r>
        <w:rPr>
          <w:rFonts w:ascii="Times New Roman"/>
          <w:b w:val="false"/>
          <w:i w:val="false"/>
          <w:color w:val="000000"/>
          <w:sz w:val="28"/>
        </w:rPr>
        <w:t xml:space="preserve">
      Сонымен, ядролық энергетика қазып алынатын органикалық отында энергетиканың едәуір бөлігінің біртіндеп орнын толтыру және басым энергия технологиясы ретінде қалыптасуы үшін барлық қажетті әлеуетті қасиетке ие болады. </w:t>
      </w:r>
      <w:r>
        <w:br/>
      </w:r>
      <w:r>
        <w:rPr>
          <w:rFonts w:ascii="Times New Roman"/>
          <w:b w:val="false"/>
          <w:i w:val="false"/>
          <w:color w:val="000000"/>
          <w:sz w:val="28"/>
        </w:rPr>
        <w:t xml:space="preserve">
      Қазақстанның әртүрлі өңірлеріндегі электр энергиясын өндіру мен тұтыну динамикасын талдау электр тұтынудың өсу қарқынының едәуір өскенін көрсетеді және бұл үрдіс болашақта сақталады. Электр тұтынудың өсу қарқынының едәуір өсуі Еуразия өнеркәсіп қауымдастығы корпорациясы кәсіпорындарының дамуына, тұрғын үй құрылысы қарқынының артуына, өнеркәсіп кәсіпорындарында өндірісті қалпына келтіруге, ауыл шаруашылығы және агроөнеркәсіп кластерлерін құруға, мұнай мен газ өндіру көлемін өсіруге орайластырылған. Электр энергиясы мен жылу өндіруді әртараптандыру елдің қолданыстағы отын-энергетикалық қауіпсіздігін құрылымдық қайта құру мен жаңғыртуды көздейді. Ұзақ мерзімді болашақта елдің кепілді энергетикалық қауіпсіздігін қамтамасыз ету үшін АЭС салу және оны іске қосу көзделуде, бұл отын цикліне уранның едәуір қорын тартуға және қолда бар көмірсутек шикізатын неғұрлым ұтымды пайдалануға мүмкіндік береді. </w:t>
      </w:r>
      <w:r>
        <w:br/>
      </w:r>
      <w:r>
        <w:rPr>
          <w:rFonts w:ascii="Times New Roman"/>
          <w:b w:val="false"/>
          <w:i w:val="false"/>
          <w:color w:val="000000"/>
          <w:sz w:val="28"/>
        </w:rPr>
        <w:t xml:space="preserve">
      Атом энергиясын пайдалану саласындағы қауіпсіздікті реттеуді Министрліктің Атом энергетикасы комитеті жүзеге асырады. Ядролық және радиациялық қауіпсіздікті қамтамасыз етуді қадағалау мен бақылауды жүзеге асыру, лицензиялау, нормативтік құжаттарды әзірлеу қауіпсіздікті мемлекеттік реттеу элементтері болып табылады. </w:t>
      </w:r>
    </w:p>
    <w:bookmarkStart w:name="z6" w:id="4"/>
    <w:p>
      <w:pPr>
        <w:spacing w:after="0"/>
        <w:ind w:left="0"/>
        <w:jc w:val="left"/>
      </w:pPr>
      <w:r>
        <w:rPr>
          <w:rFonts w:ascii="Times New Roman"/>
          <w:b/>
          <w:i w:val="false"/>
          <w:color w:val="000000"/>
        </w:rPr>
        <w:t xml:space="preserve"> 
3. Стратегиялық бағыттар, қызметтің мақсаттары мен міндеттері</w:t>
      </w:r>
    </w:p>
    <w:bookmarkEnd w:id="4"/>
    <w:p>
      <w:pPr>
        <w:spacing w:after="0"/>
        <w:ind w:left="0"/>
        <w:jc w:val="both"/>
      </w:pPr>
      <w:r>
        <w:rPr>
          <w:rFonts w:ascii="Times New Roman"/>
          <w:b w:val="false"/>
          <w:i w:val="false"/>
          <w:color w:val="ff0000"/>
          <w:sz w:val="28"/>
        </w:rPr>
        <w:t xml:space="preserve">      Ескерту. 3-бөлімге өзгерту енгізілді - ҚР Үкіметінің 2009.12.30 </w:t>
      </w:r>
      <w:r>
        <w:rPr>
          <w:rFonts w:ascii="Times New Roman"/>
          <w:b w:val="false"/>
          <w:i w:val="false"/>
          <w:color w:val="ff0000"/>
          <w:sz w:val="28"/>
        </w:rPr>
        <w:t>№ 2285</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w:t>
      </w:r>
      <w:r>
        <w:rPr>
          <w:rFonts w:ascii="Times New Roman"/>
          <w:b/>
          <w:i w:val="false"/>
          <w:color w:val="000000"/>
          <w:sz w:val="28"/>
        </w:rPr>
        <w:t>1-Стратегиялық бағыт. Елдің минералдық шикізат кешенінің тұрақты дамуын және жұмыс істеуін қамтамасыз ету.</w:t>
      </w:r>
      <w:r>
        <w:br/>
      </w:r>
      <w:r>
        <w:rPr>
          <w:rFonts w:ascii="Times New Roman"/>
          <w:b w:val="false"/>
          <w:i w:val="false"/>
          <w:color w:val="000000"/>
          <w:sz w:val="28"/>
        </w:rPr>
        <w:t xml:space="preserve">
      1-мақсат. Елдің минералдық шикізат кешенін минералдық шикізат қорларымен қамтамасыз ету. </w:t>
      </w:r>
      <w:r>
        <w:br/>
      </w:r>
      <w:r>
        <w:rPr>
          <w:rFonts w:ascii="Times New Roman"/>
          <w:b w:val="false"/>
          <w:i w:val="false"/>
          <w:color w:val="000000"/>
          <w:sz w:val="28"/>
        </w:rPr>
        <w:t xml:space="preserve">
      2-мақсат. Халықты жерасты ауыз суымен қамтамасыз ету. </w:t>
      </w:r>
      <w:r>
        <w:br/>
      </w:r>
      <w:r>
        <w:rPr>
          <w:rFonts w:ascii="Times New Roman"/>
          <w:b w:val="false"/>
          <w:i w:val="false"/>
          <w:color w:val="000000"/>
          <w:sz w:val="28"/>
        </w:rPr>
        <w:t xml:space="preserve">
      3-мақсат. Қазақстанның барлық аумағында жерасты сулары мен қауіпті геологиялық процестердің ресурстық әлеуетінің сапасы туралы уақытылы ақпаратпен қамтамасыз ету. </w:t>
      </w:r>
      <w:r>
        <w:br/>
      </w:r>
      <w:r>
        <w:rPr>
          <w:rFonts w:ascii="Times New Roman"/>
          <w:b w:val="false"/>
          <w:i w:val="false"/>
          <w:color w:val="000000"/>
          <w:sz w:val="28"/>
        </w:rPr>
        <w:t xml:space="preserve">
      4-мақсат. Минералдық шикізат кешенінде инвестицияның тұрақты өсуін қамтамасыз ету. </w:t>
      </w:r>
      <w:r>
        <w:br/>
      </w:r>
      <w:r>
        <w:rPr>
          <w:rFonts w:ascii="Times New Roman"/>
          <w:b w:val="false"/>
          <w:i w:val="false"/>
          <w:color w:val="000000"/>
          <w:sz w:val="28"/>
        </w:rPr>
        <w:t xml:space="preserve">
      5-мақсат. Жер қойнауын пайдалануға арналған келісім-шарттардағы қазақстандық қамтудың үлесін арттыру. </w:t>
      </w:r>
      <w:r>
        <w:br/>
      </w:r>
      <w:r>
        <w:rPr>
          <w:rFonts w:ascii="Times New Roman"/>
          <w:b w:val="false"/>
          <w:i w:val="false"/>
          <w:color w:val="000000"/>
          <w:sz w:val="28"/>
        </w:rPr>
        <w:t xml:space="preserve">
      </w:t>
      </w:r>
      <w:r>
        <w:rPr>
          <w:rFonts w:ascii="Times New Roman"/>
          <w:b/>
          <w:i w:val="false"/>
          <w:color w:val="000000"/>
          <w:sz w:val="28"/>
        </w:rPr>
        <w:t xml:space="preserve">2-Стратегиялық бағыт. Отын-энергетикалық кешенді серпінді дамыту. </w:t>
      </w:r>
      <w:r>
        <w:br/>
      </w:r>
      <w:r>
        <w:rPr>
          <w:rFonts w:ascii="Times New Roman"/>
          <w:b w:val="false"/>
          <w:i w:val="false"/>
          <w:color w:val="000000"/>
          <w:sz w:val="28"/>
        </w:rPr>
        <w:t xml:space="preserve">
      1-мақсат. Энергетикалық ресурстар мен қуаттарды тиімді пайдалану. </w:t>
      </w:r>
      <w:r>
        <w:br/>
      </w:r>
      <w:r>
        <w:rPr>
          <w:rFonts w:ascii="Times New Roman"/>
          <w:b w:val="false"/>
          <w:i w:val="false"/>
          <w:color w:val="000000"/>
          <w:sz w:val="28"/>
        </w:rPr>
        <w:t xml:space="preserve">
      2-мақсат. Электр энергиясына деген экономиканың өскелең қажеттілігін қамтамасыз ету. </w:t>
      </w:r>
      <w:r>
        <w:br/>
      </w:r>
      <w:r>
        <w:rPr>
          <w:rFonts w:ascii="Times New Roman"/>
          <w:b w:val="false"/>
          <w:i w:val="false"/>
          <w:color w:val="000000"/>
          <w:sz w:val="28"/>
        </w:rPr>
        <w:t xml:space="preserve">
      3-мақсат. Мұнай ресурстарын пайдалану тиімділігін арттыру. </w:t>
      </w:r>
      <w:r>
        <w:br/>
      </w:r>
      <w:r>
        <w:rPr>
          <w:rFonts w:ascii="Times New Roman"/>
          <w:b w:val="false"/>
          <w:i w:val="false"/>
          <w:color w:val="000000"/>
          <w:sz w:val="28"/>
        </w:rPr>
        <w:t xml:space="preserve">
      4-мақсат. Газ ресурстарын ұтымды және тиімді пайдаланудан әлеуметтік-экономикалық нәтижені жақсарту. </w:t>
      </w:r>
      <w:r>
        <w:br/>
      </w:r>
      <w:r>
        <w:rPr>
          <w:rFonts w:ascii="Times New Roman"/>
          <w:b w:val="false"/>
          <w:i w:val="false"/>
          <w:color w:val="000000"/>
          <w:sz w:val="28"/>
        </w:rPr>
        <w:t xml:space="preserve">
      5-мақсат. Ішкі және сыртқы нарықтардың көмір өніміне қажеттілігін қамтамасыз ету. </w:t>
      </w:r>
      <w:r>
        <w:br/>
      </w:r>
      <w:r>
        <w:rPr>
          <w:rFonts w:ascii="Times New Roman"/>
          <w:b w:val="false"/>
          <w:i w:val="false"/>
          <w:color w:val="000000"/>
          <w:sz w:val="28"/>
        </w:rPr>
        <w:t>
      </w:t>
      </w:r>
      <w:r>
        <w:rPr>
          <w:rFonts w:ascii="Times New Roman"/>
          <w:b/>
          <w:i w:val="false"/>
          <w:color w:val="000000"/>
          <w:sz w:val="28"/>
        </w:rPr>
        <w:t xml:space="preserve">3-Стратегиялық бағыт. Көмірсутек шикізатын қайта өңдеу деңгейін арттыру. </w:t>
      </w:r>
      <w:r>
        <w:br/>
      </w:r>
      <w:r>
        <w:rPr>
          <w:rFonts w:ascii="Times New Roman"/>
          <w:b w:val="false"/>
          <w:i w:val="false"/>
          <w:color w:val="000000"/>
          <w:sz w:val="28"/>
        </w:rPr>
        <w:t xml:space="preserve">
      1-мақсат. Мұнай-химия өндірістерін дамытуға жағдай жасау. </w:t>
      </w:r>
      <w:r>
        <w:br/>
      </w:r>
      <w:r>
        <w:rPr>
          <w:rFonts w:ascii="Times New Roman"/>
          <w:b w:val="false"/>
          <w:i w:val="false"/>
          <w:color w:val="000000"/>
          <w:sz w:val="28"/>
        </w:rPr>
        <w:t>
      </w:t>
      </w:r>
      <w:r>
        <w:rPr>
          <w:rFonts w:ascii="Times New Roman"/>
          <w:b/>
          <w:i w:val="false"/>
          <w:color w:val="000000"/>
          <w:sz w:val="28"/>
        </w:rPr>
        <w:t xml:space="preserve">4-Стратегиялық бағыт. Ядролық энергетика саласын құру. </w:t>
      </w:r>
      <w:r>
        <w:br/>
      </w:r>
      <w:r>
        <w:rPr>
          <w:rFonts w:ascii="Times New Roman"/>
          <w:b w:val="false"/>
          <w:i w:val="false"/>
          <w:color w:val="000000"/>
          <w:sz w:val="28"/>
        </w:rPr>
        <w:t xml:space="preserve">
      1-мақсат. Атом энергетикасын отынмен қамтамасыз ететін бәсекеге қабілетті сала құру. </w:t>
      </w:r>
      <w:r>
        <w:br/>
      </w:r>
      <w:r>
        <w:rPr>
          <w:rFonts w:ascii="Times New Roman"/>
          <w:b w:val="false"/>
          <w:i w:val="false"/>
          <w:color w:val="000000"/>
          <w:sz w:val="28"/>
        </w:rPr>
        <w:t xml:space="preserve">
      2-мақсат. Атом энергетикасын құру есебінен электр және жылу энергиялары көздерінің әртараптандырылуын қамтамасыз ету. </w:t>
      </w:r>
      <w:r>
        <w:br/>
      </w:r>
      <w:r>
        <w:rPr>
          <w:rFonts w:ascii="Times New Roman"/>
          <w:b w:val="false"/>
          <w:i w:val="false"/>
          <w:color w:val="000000"/>
          <w:sz w:val="28"/>
        </w:rPr>
        <w:t>
      </w:t>
      </w:r>
      <w:r>
        <w:rPr>
          <w:rFonts w:ascii="Times New Roman"/>
          <w:b/>
          <w:i w:val="false"/>
          <w:color w:val="000000"/>
          <w:sz w:val="28"/>
        </w:rPr>
        <w:t xml:space="preserve">5-Стратегиялық бағыт. </w:t>
      </w:r>
      <w:r>
        <w:rPr>
          <w:rFonts w:ascii="Times New Roman"/>
          <w:b w:val="false"/>
          <w:i w:val="false"/>
          <w:color w:val="000000"/>
          <w:sz w:val="28"/>
        </w:rPr>
        <w:t xml:space="preserve">Халықтың тіршілік әрекетінің қауіпсіз жағдайларын қамтамасыз ету </w:t>
      </w:r>
      <w:r>
        <w:br/>
      </w:r>
      <w:r>
        <w:rPr>
          <w:rFonts w:ascii="Times New Roman"/>
          <w:b w:val="false"/>
          <w:i w:val="false"/>
          <w:color w:val="000000"/>
          <w:sz w:val="28"/>
        </w:rPr>
        <w:t xml:space="preserve">
      1-мақсат. Бұрынғы "Қарағандыкөмір" өндірістік бірлестігінің таратылатын және таратылған шахталарының, көмір разрездері мен байыту фабрикаларының ықтимал теріс әсерінен Қарағанды облысы халқының тіршілік әрекетінің қауіпсіз жағдайларын қамтамасыз ету. </w:t>
      </w:r>
      <w:r>
        <w:br/>
      </w:r>
      <w:r>
        <w:rPr>
          <w:rFonts w:ascii="Times New Roman"/>
          <w:b w:val="false"/>
          <w:i w:val="false"/>
          <w:color w:val="000000"/>
          <w:sz w:val="28"/>
        </w:rPr>
        <w:t>
      2-мақсат. Радиациялық қауіпсіздікті қамтамасыз ету.</w:t>
      </w:r>
      <w:r>
        <w:br/>
      </w:r>
      <w:r>
        <w:rPr>
          <w:rFonts w:ascii="Times New Roman"/>
          <w:b w:val="false"/>
          <w:i w:val="false"/>
          <w:color w:val="000000"/>
          <w:sz w:val="28"/>
        </w:rPr>
        <w:t>
      </w:t>
      </w:r>
      <w:r>
        <w:rPr>
          <w:rFonts w:ascii="Times New Roman"/>
          <w:b/>
          <w:i w:val="false"/>
          <w:color w:val="000000"/>
          <w:sz w:val="28"/>
        </w:rPr>
        <w:t xml:space="preserve">1-Стратегиялық бағыт. Елдің минералдық шикізат кешенінің тұрақты дамуы мен </w:t>
      </w:r>
      <w:r>
        <w:rPr>
          <w:rFonts w:ascii="Times New Roman"/>
          <w:b w:val="false"/>
          <w:i w:val="false"/>
          <w:color w:val="000000"/>
          <w:sz w:val="28"/>
        </w:rPr>
        <w:t xml:space="preserve">жұмыс істеуін қамтамасыз ету </w:t>
      </w:r>
      <w:r>
        <w:br/>
      </w:r>
      <w:r>
        <w:rPr>
          <w:rFonts w:ascii="Times New Roman"/>
          <w:b w:val="false"/>
          <w:i w:val="false"/>
          <w:color w:val="000000"/>
          <w:sz w:val="28"/>
        </w:rPr>
        <w:t xml:space="preserve">
      1-мақсат. Елдің минералдық шикізат кешенін минералдық шикізат қорларымен қамтамасыз ету </w:t>
      </w:r>
      <w:r>
        <w:br/>
      </w:r>
      <w:r>
        <w:rPr>
          <w:rFonts w:ascii="Times New Roman"/>
          <w:b w:val="false"/>
          <w:i w:val="false"/>
          <w:color w:val="000000"/>
          <w:sz w:val="28"/>
        </w:rPr>
        <w:t xml:space="preserve">
      Мақсатты индикатор: </w:t>
      </w:r>
      <w:r>
        <w:br/>
      </w:r>
      <w:r>
        <w:rPr>
          <w:rFonts w:ascii="Times New Roman"/>
          <w:b w:val="false"/>
          <w:i w:val="false"/>
          <w:color w:val="000000"/>
          <w:sz w:val="28"/>
        </w:rPr>
        <w:t xml:space="preserve">
      Өндірілген пайдалы қазбалардың негізгі түрлерінің қорларын толықтыру пайызы 2007 жылғы 20 %-дан өтелгеннен 2012 жылғы 7%-ға дейін (неғұрлым көп қажет етілетін пайдалы қазбалар бойынша: алтын, мыс, полиметалдар). </w:t>
      </w:r>
      <w:r>
        <w:br/>
      </w:r>
      <w:r>
        <w:rPr>
          <w:rFonts w:ascii="Times New Roman"/>
          <w:b w:val="false"/>
          <w:i w:val="false"/>
          <w:color w:val="000000"/>
          <w:sz w:val="28"/>
        </w:rPr>
        <w:t xml:space="preserve">
       </w:t>
      </w:r>
      <w:r>
        <w:rPr>
          <w:rFonts w:ascii="Times New Roman"/>
          <w:b/>
          <w:i w:val="false"/>
          <w:color w:val="000000"/>
          <w:sz w:val="28"/>
        </w:rPr>
        <w:t xml:space="preserve">1.1.1-міндет. Болжамдық ресурстарды бағалаумен Қазақстан аумағының зерттелуін қамтамасыз ету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2"/>
        <w:gridCol w:w="2043"/>
        <w:gridCol w:w="1380"/>
        <w:gridCol w:w="1440"/>
        <w:gridCol w:w="1562"/>
        <w:gridCol w:w="1502"/>
        <w:gridCol w:w="1301"/>
      </w:tblGrid>
      <w:tr>
        <w:trPr>
          <w:trHeight w:val="30" w:hRule="atLeast"/>
        </w:trPr>
        <w:tc>
          <w:tcPr>
            <w:tcW w:w="3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w:t>
            </w:r>
            <w:r>
              <w:br/>
            </w:r>
            <w:r>
              <w:rPr>
                <w:rFonts w:ascii="Times New Roman"/>
                <w:b w:val="false"/>
                <w:i w:val="false"/>
                <w:color w:val="000000"/>
                <w:sz w:val="20"/>
              </w:rPr>
              <w:t xml:space="preserve">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Болжамдық ресурстарды бағалаумен 1:200000 масштабында алаңдарды геологиялық жете зерттеу: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шаршы </w:t>
            </w:r>
            <w:r>
              <w:br/>
            </w:r>
            <w:r>
              <w:rPr>
                <w:rFonts w:ascii="Times New Roman"/>
                <w:b w:val="false"/>
                <w:i w:val="false"/>
                <w:color w:val="000000"/>
                <w:sz w:val="20"/>
              </w:rPr>
              <w:t xml:space="preserve">
км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38,98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41,63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81,3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r>
      <w:tr>
        <w:trPr>
          <w:trHeight w:val="30" w:hRule="atLeast"/>
        </w:trPr>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145,4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r>
      <w:tr>
        <w:trPr>
          <w:trHeight w:val="30" w:hRule="atLeast"/>
        </w:trPr>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мыс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млн.тонна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полиметалдар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млн.тонна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22,7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6,5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4,5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7,3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7,8 </w:t>
            </w:r>
          </w:p>
        </w:tc>
      </w:tr>
      <w:tr>
        <w:trPr>
          <w:trHeight w:val="30" w:hRule="atLeast"/>
        </w:trPr>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АГЗ-200 жүргізу аумағын қамту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79,72 </w:t>
            </w:r>
            <w:r>
              <w:br/>
            </w:r>
            <w:r>
              <w:rPr>
                <w:rFonts w:ascii="Times New Roman"/>
                <w:b w:val="false"/>
                <w:i w:val="false"/>
                <w:color w:val="000000"/>
                <w:sz w:val="20"/>
              </w:rPr>
              <w:t xml:space="preserve">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85,47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r>
      <w:tr>
        <w:trPr>
          <w:trHeight w:val="30" w:hRule="atLeast"/>
        </w:trPr>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Болжамдық ресурстарды бағалаумен кенді алаңдарды геологиялық-минерагеникалық  карталау: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шаршы </w:t>
            </w:r>
            <w:r>
              <w:br/>
            </w:r>
            <w:r>
              <w:rPr>
                <w:rFonts w:ascii="Times New Roman"/>
                <w:b w:val="false"/>
                <w:i w:val="false"/>
                <w:color w:val="000000"/>
                <w:sz w:val="20"/>
              </w:rPr>
              <w:t xml:space="preserve">
км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мыс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млн.тонна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полиметалдар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млн.тонна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ГМК-200 өткізу аумағын қамту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r>
              <w:br/>
            </w:r>
            <w:r>
              <w:rPr>
                <w:rFonts w:ascii="Times New Roman"/>
                <w:b w:val="false"/>
                <w:i w:val="false"/>
                <w:color w:val="000000"/>
                <w:sz w:val="20"/>
              </w:rPr>
              <w:t xml:space="preserve">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 </w:t>
            </w:r>
          </w:p>
        </w:tc>
      </w:tr>
      <w:tr>
        <w:trPr>
          <w:trHeight w:val="30" w:hRule="atLeast"/>
        </w:trPr>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1:200000 масштабында инженерлік-геологиялық зерттеулермен гидрогеологиялық жете зерттеу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шаршы км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13.323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20.93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19,02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r>
      <w:tr>
        <w:trPr>
          <w:trHeight w:val="30" w:hRule="atLeast"/>
        </w:trPr>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Жете зерттеуді талап ететін алаң 1561,3 мың шаршы км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bl>
    <w:p>
      <w:pPr>
        <w:spacing w:after="0"/>
        <w:ind w:left="0"/>
        <w:jc w:val="both"/>
      </w:pPr>
      <w:r>
        <w:rPr>
          <w:rFonts w:ascii="Times New Roman"/>
          <w:b/>
          <w:i w:val="false"/>
          <w:color w:val="000000"/>
          <w:sz w:val="28"/>
        </w:rPr>
        <w:t xml:space="preserve">1.1.2-міндет. Пайдалы қазбалар кенорындарын орналастырудың өңірлік және жергілікті заңдылықтарын анықтау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7"/>
        <w:gridCol w:w="1731"/>
        <w:gridCol w:w="1552"/>
        <w:gridCol w:w="1540"/>
        <w:gridCol w:w="1520"/>
        <w:gridCol w:w="1520"/>
        <w:gridCol w:w="1520"/>
      </w:tblGrid>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Қолданбалы ғылыми зерттеулер (аяқталатын)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геологиялық барлау жұмыстары өндірісіне енгізілген ғылыми әзірленімдер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Тәжірибелік-конструкторлық технологиялар (аяқталатын)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геологиялық барлау жұмыстары өндірісіне енгізілген тәжірибелік- конструкторлық әзірленімдер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i w:val="false"/>
          <w:color w:val="000000"/>
          <w:sz w:val="28"/>
        </w:rPr>
        <w:t xml:space="preserve">1.1.3-міндет. Пайдалы қазбалардың түрлері, оның ішінде неғұрлым көп қажет етілетін: алтын, мыс, полиметалдар бойынша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9"/>
        <w:gridCol w:w="1689"/>
        <w:gridCol w:w="1620"/>
        <w:gridCol w:w="1538"/>
        <w:gridCol w:w="1498"/>
        <w:gridCol w:w="1498"/>
        <w:gridCol w:w="1498"/>
      </w:tblGrid>
      <w:tr>
        <w:trPr>
          <w:trHeight w:val="30" w:hRule="atLeast"/>
        </w:trPr>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Қорлардың өсуімен қатты пайдалы қазбаларға іздеу-бағалау жұмыстары: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учаске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мыс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тонна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полиметалдар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тонна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Көмірсутек шикізатына геологиялық-барлау </w:t>
            </w:r>
            <w:r>
              <w:br/>
            </w:r>
            <w:r>
              <w:rPr>
                <w:rFonts w:ascii="Times New Roman"/>
                <w:b w:val="false"/>
                <w:i w:val="false"/>
                <w:color w:val="000000"/>
                <w:sz w:val="20"/>
              </w:rPr>
              <w:t xml:space="preserve">
жұмыстарын жүргізу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Геотермальды суларға іздеу- </w:t>
            </w:r>
            <w:r>
              <w:br/>
            </w:r>
            <w:r>
              <w:rPr>
                <w:rFonts w:ascii="Times New Roman"/>
                <w:b w:val="false"/>
                <w:i w:val="false"/>
                <w:color w:val="000000"/>
                <w:sz w:val="20"/>
              </w:rPr>
              <w:t xml:space="preserve">
барлау жұмыстары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i w:val="false"/>
          <w:color w:val="000000"/>
          <w:sz w:val="28"/>
        </w:rPr>
        <w:t xml:space="preserve">1.1.4-міндет. Қазақстанның барлық аумағында елдің минералдық шикізат кешенінің жағдайы туралы мемлекеттік органдарды уақытылы ақпаратпен қамтамасыз ету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3"/>
        <w:gridCol w:w="1533"/>
        <w:gridCol w:w="1693"/>
        <w:gridCol w:w="1533"/>
        <w:gridCol w:w="1533"/>
        <w:gridCol w:w="1533"/>
        <w:gridCol w:w="1073"/>
      </w:tblGrid>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Пайдалы қазбалардың негізгі 35 түрі бойынша ресурстық әлеуетті нақтылау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Минералдық шикізат базасының жағдайы туралы анықтамалықтар дайындау, нормативтік-әдістемелік құжаттарды жасау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"Геология және жер қойнауын қорғау" ақпараттық-талдау журналын тоқсан сайын шығару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Журнал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p>
      <w:pPr>
        <w:spacing w:after="0"/>
        <w:ind w:left="0"/>
        <w:jc w:val="both"/>
      </w:pPr>
      <w:r>
        <w:rPr>
          <w:rFonts w:ascii="Times New Roman"/>
          <w:b/>
          <w:i w:val="false"/>
          <w:color w:val="000000"/>
          <w:sz w:val="28"/>
        </w:rPr>
        <w:t xml:space="preserve">1.1.5-міндет. Геологиялық ақпарат дерекқоры мен геоақпараттық жүйелерді қалыптастыру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3"/>
        <w:gridCol w:w="1533"/>
        <w:gridCol w:w="1693"/>
        <w:gridCol w:w="1533"/>
        <w:gridCol w:w="1533"/>
        <w:gridCol w:w="1533"/>
        <w:gridCol w:w="1073"/>
      </w:tblGrid>
      <w:tr>
        <w:trPr>
          <w:trHeight w:val="645"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Геологиялық ақпаратты қалыптастыру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138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Геологиялық ақпаратты өңдеудің ақпараттық жүйелерін құру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жүйе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138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Дерекқорды цифрлық </w:t>
            </w:r>
            <w:r>
              <w:br/>
            </w:r>
            <w:r>
              <w:rPr>
                <w:rFonts w:ascii="Times New Roman"/>
                <w:b w:val="false"/>
                <w:i w:val="false"/>
                <w:color w:val="000000"/>
                <w:sz w:val="20"/>
              </w:rPr>
              <w:t xml:space="preserve">
геологиялық ақпаратпен </w:t>
            </w:r>
            <w:r>
              <w:br/>
            </w:r>
            <w:r>
              <w:rPr>
                <w:rFonts w:ascii="Times New Roman"/>
                <w:b w:val="false"/>
                <w:i w:val="false"/>
                <w:color w:val="000000"/>
                <w:sz w:val="20"/>
              </w:rPr>
              <w:t xml:space="preserve">
толықтыру (оның ішінде </w:t>
            </w:r>
            <w:r>
              <w:br/>
            </w:r>
            <w:r>
              <w:rPr>
                <w:rFonts w:ascii="Times New Roman"/>
                <w:b w:val="false"/>
                <w:i w:val="false"/>
                <w:color w:val="000000"/>
                <w:sz w:val="20"/>
              </w:rPr>
              <w:t xml:space="preserve">
ретроспективті)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i w:val="false"/>
          <w:color w:val="000000"/>
          <w:sz w:val="28"/>
        </w:rPr>
        <w:t xml:space="preserve">2-мақсат. Халықты ауыз сумен қамтамасыз ету </w:t>
      </w:r>
      <w:r>
        <w:br/>
      </w:r>
      <w:r>
        <w:rPr>
          <w:rFonts w:ascii="Times New Roman"/>
          <w:b w:val="false"/>
          <w:i w:val="false"/>
          <w:color w:val="000000"/>
          <w:sz w:val="28"/>
        </w:rPr>
        <w:t>
</w:t>
      </w:r>
      <w:r>
        <w:rPr>
          <w:rFonts w:ascii="Times New Roman"/>
          <w:b/>
          <w:i w:val="false"/>
          <w:color w:val="000000"/>
          <w:sz w:val="28"/>
        </w:rPr>
        <w:t xml:space="preserve">Мақсатты индикатор: </w:t>
      </w:r>
      <w:r>
        <w:br/>
      </w:r>
      <w:r>
        <w:rPr>
          <w:rFonts w:ascii="Times New Roman"/>
          <w:b w:val="false"/>
          <w:i w:val="false"/>
          <w:color w:val="000000"/>
          <w:sz w:val="28"/>
        </w:rPr>
        <w:t xml:space="preserve">
1. 1650 ауыл ауыз судың тапшылығын қатты сезінуде. Қазіргі уақытта оларды тұщы жерасты суларының жеткілікті қорларымен қамтамасыз ету 13  (213 ауыл) құрайды. Тұщы жерасты суларының жеткілікті қорларымен қамтамасыз етуді: 2008 ж. - 24,9 %, 2009 ж. - 31,4 %, 2010 ж. - 31,4%, 2011 ж. - 31,4 % дейін жеткізу керек. </w:t>
      </w:r>
      <w:r>
        <w:br/>
      </w:r>
      <w:r>
        <w:rPr>
          <w:rFonts w:ascii="Times New Roman"/>
          <w:b w:val="false"/>
          <w:i w:val="false"/>
          <w:color w:val="000000"/>
          <w:sz w:val="28"/>
        </w:rPr>
        <w:t>
</w:t>
      </w:r>
      <w:r>
        <w:rPr>
          <w:rFonts w:ascii="Times New Roman"/>
          <w:b/>
          <w:i w:val="false"/>
          <w:color w:val="000000"/>
          <w:sz w:val="28"/>
        </w:rPr>
        <w:t xml:space="preserve">1.2.1-міндет. Ауылдық елді мекендерді сапалы жерасты ауыз су қорларымен қамтамасыз ету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3"/>
        <w:gridCol w:w="1493"/>
        <w:gridCol w:w="1553"/>
        <w:gridCol w:w="1373"/>
        <w:gridCol w:w="1533"/>
        <w:gridCol w:w="1533"/>
        <w:gridCol w:w="1593"/>
      </w:tblGrid>
      <w:tr>
        <w:trPr>
          <w:trHeight w:val="495"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Жерасты суларына іздеу-барлау жұмыстары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1650 ауылдық елді мекен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Тұщы жерасты сулары кенорындарының қорын қайта бағалаумен жете зерттеу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кенорны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194 кенорны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r>
    </w:tbl>
    <w:p>
      <w:pPr>
        <w:spacing w:after="0"/>
        <w:ind w:left="0"/>
        <w:jc w:val="both"/>
      </w:pPr>
      <w:r>
        <w:rPr>
          <w:rFonts w:ascii="Times New Roman"/>
          <w:b/>
          <w:i w:val="false"/>
          <w:color w:val="000000"/>
          <w:sz w:val="28"/>
        </w:rPr>
        <w:t xml:space="preserve">3-мақсат. Қазақстанның барлық аумағындағы жерасты суларының ресурстық әлеуетінің сапасы және қауіпті геологиялық процестер туралы уақытылы ақпаратпен қамтамасыз ету. </w:t>
      </w:r>
      <w:r>
        <w:br/>
      </w:r>
      <w:r>
        <w:rPr>
          <w:rFonts w:ascii="Times New Roman"/>
          <w:b w:val="false"/>
          <w:i w:val="false"/>
          <w:color w:val="000000"/>
          <w:sz w:val="28"/>
        </w:rPr>
        <w:t>
</w:t>
      </w:r>
      <w:r>
        <w:rPr>
          <w:rFonts w:ascii="Times New Roman"/>
          <w:b/>
          <w:i w:val="false"/>
          <w:color w:val="000000"/>
          <w:sz w:val="28"/>
        </w:rPr>
        <w:t xml:space="preserve">Мақсатты индикатор: </w:t>
      </w:r>
      <w:r>
        <w:br/>
      </w:r>
      <w:r>
        <w:rPr>
          <w:rFonts w:ascii="Times New Roman"/>
          <w:b w:val="false"/>
          <w:i w:val="false"/>
          <w:color w:val="000000"/>
          <w:sz w:val="28"/>
        </w:rPr>
        <w:t xml:space="preserve">
1. 2012 жылға қарай зерттеуді бақылаулардың мемлекеттік желісімен қамтуды қамтамасыз ету: </w:t>
      </w:r>
      <w:r>
        <w:br/>
      </w:r>
      <w:r>
        <w:rPr>
          <w:rFonts w:ascii="Times New Roman"/>
          <w:b w:val="false"/>
          <w:i w:val="false"/>
          <w:color w:val="000000"/>
          <w:sz w:val="28"/>
        </w:rPr>
        <w:t xml:space="preserve">
жерасты суларын - 7000-ның кемінде 5018 пунктін (полигонын) (2007 ж. - 5005, 2008 ж. - 5017, 2009 ж. - 5018, 2010 ж. - 5018, 2011 ж. -  5018); қауіпті геологиялық процестерді - 850 бекеттің 44 бекетін (полигонын) (2007 ж. - 44, 2008 ж. - 44, 2009 ж. - 44, 2010 ж. - 44, 2011 ж. - 44). </w:t>
      </w:r>
      <w:r>
        <w:br/>
      </w:r>
      <w:r>
        <w:rPr>
          <w:rFonts w:ascii="Times New Roman"/>
          <w:b w:val="false"/>
          <w:i w:val="false"/>
          <w:color w:val="000000"/>
          <w:sz w:val="28"/>
        </w:rPr>
        <w:t xml:space="preserve">
Жерасты суларының сапасы мен қауіпті геологиялық процестердің жағдайы туралы жыл сайынғы есептер. </w:t>
      </w:r>
      <w:r>
        <w:br/>
      </w:r>
      <w:r>
        <w:rPr>
          <w:rFonts w:ascii="Times New Roman"/>
          <w:b w:val="false"/>
          <w:i w:val="false"/>
          <w:color w:val="000000"/>
          <w:sz w:val="28"/>
        </w:rPr>
        <w:t xml:space="preserve">
2. Гидрогеологиялық ұңғымаларды жою және консервациялау: 926 (2149-дан): 2007 ж.- 373, 2008 ж. - 458, 2009 ж. - 516, 2010 ж. - 716, 2011 ж. - 926 және 99 мұнай ұңғымасын (99-дан): 2007 ж. - 76, 2008 ж. - 80, 2009 ж. - 99, 2010 ж.- 92. </w:t>
      </w:r>
      <w:r>
        <w:br/>
      </w:r>
      <w:r>
        <w:rPr>
          <w:rFonts w:ascii="Times New Roman"/>
          <w:b w:val="false"/>
          <w:i w:val="false"/>
          <w:color w:val="000000"/>
          <w:sz w:val="28"/>
        </w:rPr>
        <w:t>
</w:t>
      </w:r>
      <w:r>
        <w:rPr>
          <w:rFonts w:ascii="Times New Roman"/>
          <w:b/>
          <w:i w:val="false"/>
          <w:color w:val="000000"/>
          <w:sz w:val="28"/>
        </w:rPr>
        <w:t xml:space="preserve">1.3.1-міндет. Жерасты сулары мен қауіпті геологиялық процестер жағдайын бағалау және болжау, іс-шараларды әзірлеу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6"/>
        <w:gridCol w:w="1511"/>
        <w:gridCol w:w="1677"/>
        <w:gridCol w:w="1499"/>
        <w:gridCol w:w="1500"/>
        <w:gridCol w:w="1539"/>
        <w:gridCol w:w="1598"/>
      </w:tblGrid>
      <w:tr>
        <w:trPr>
          <w:trHeight w:val="30"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Жерасты суларының </w:t>
            </w:r>
            <w:r>
              <w:br/>
            </w:r>
            <w:r>
              <w:rPr>
                <w:rFonts w:ascii="Times New Roman"/>
                <w:b w:val="false"/>
                <w:i w:val="false"/>
                <w:color w:val="000000"/>
                <w:sz w:val="20"/>
              </w:rPr>
              <w:t xml:space="preserve">
мониторингі: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5005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30"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пункттерде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жер сілкіністерінің хабаршыларын зерттеу постыларында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полигон </w:t>
            </w:r>
            <w:r>
              <w:br/>
            </w:r>
            <w:r>
              <w:rPr>
                <w:rFonts w:ascii="Times New Roman"/>
                <w:b w:val="false"/>
                <w:i w:val="false"/>
                <w:color w:val="000000"/>
                <w:sz w:val="20"/>
              </w:rPr>
              <w:t xml:space="preserve">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жерасты суларының техногендік ластану полигондарында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 </w:t>
            </w:r>
            <w:r>
              <w:br/>
            </w:r>
            <w:r>
              <w:rPr>
                <w:rFonts w:ascii="Times New Roman"/>
                <w:b w:val="false"/>
                <w:i w:val="false"/>
                <w:color w:val="000000"/>
                <w:sz w:val="20"/>
              </w:rPr>
              <w:t xml:space="preserve">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мемлекеттік су кадастрын жүргізу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кадастр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 геологиялық процестер мониторингі: </w:t>
            </w:r>
            <w:r>
              <w:br/>
            </w:r>
            <w:r>
              <w:rPr>
                <w:rFonts w:ascii="Times New Roman"/>
                <w:b w:val="false"/>
                <w:i w:val="false"/>
                <w:color w:val="000000"/>
                <w:sz w:val="20"/>
              </w:rPr>
              <w:t xml:space="preserve">
1) постыларда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r>
              <w:br/>
            </w:r>
            <w:r>
              <w:rPr>
                <w:rFonts w:ascii="Times New Roman"/>
                <w:b w:val="false"/>
                <w:i w:val="false"/>
                <w:color w:val="000000"/>
                <w:sz w:val="20"/>
              </w:rPr>
              <w:t xml:space="preserve">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r>
              <w:br/>
            </w:r>
            <w:r>
              <w:rPr>
                <w:rFonts w:ascii="Times New Roman"/>
                <w:b w:val="false"/>
                <w:i w:val="false"/>
                <w:color w:val="000000"/>
                <w:sz w:val="20"/>
              </w:rPr>
              <w:t xml:space="preserve">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r>
      <w:tr>
        <w:trPr>
          <w:trHeight w:val="180"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полигондарда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полигон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жерасты суларының </w:t>
            </w:r>
            <w:r>
              <w:br/>
            </w:r>
            <w:r>
              <w:rPr>
                <w:rFonts w:ascii="Times New Roman"/>
                <w:b w:val="false"/>
                <w:i w:val="false"/>
                <w:color w:val="000000"/>
                <w:sz w:val="20"/>
              </w:rPr>
              <w:t xml:space="preserve">
мониторингін және қауіпті геологиялық процестерді жүргізуді сүйемелдеу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i w:val="false"/>
          <w:color w:val="000000"/>
          <w:sz w:val="28"/>
        </w:rPr>
        <w:t xml:space="preserve">1.3.2-міндет. Өздігінен төгілетін гидрогеологиялық және мұнай ұңғымаларын жою және консервациялау ұңғымаларын жою және консервациялау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0"/>
        <w:gridCol w:w="1514"/>
        <w:gridCol w:w="1675"/>
        <w:gridCol w:w="1498"/>
        <w:gridCol w:w="1498"/>
        <w:gridCol w:w="1538"/>
        <w:gridCol w:w="1597"/>
      </w:tblGrid>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Гидрогеологиялық ұңғымаларды жою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ұңғыма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- 2149 ұңғыма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Мұнай ұңғымаларын жою</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ұңғыма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i w:val="false"/>
          <w:color w:val="000000"/>
          <w:sz w:val="28"/>
        </w:rPr>
        <w:t xml:space="preserve">4-мақсат. Минералдық шикізат кешенінде (МШК) инвестициялардың тұрақты өсуін қамтамасыз ету </w:t>
      </w:r>
      <w:r>
        <w:br/>
      </w:r>
      <w:r>
        <w:rPr>
          <w:rFonts w:ascii="Times New Roman"/>
          <w:b w:val="false"/>
          <w:i w:val="false"/>
          <w:color w:val="000000"/>
          <w:sz w:val="28"/>
        </w:rPr>
        <w:t>
</w:t>
      </w:r>
      <w:r>
        <w:rPr>
          <w:rFonts w:ascii="Times New Roman"/>
          <w:b/>
          <w:i w:val="false"/>
          <w:color w:val="000000"/>
          <w:sz w:val="28"/>
        </w:rPr>
        <w:t xml:space="preserve">Мақсатты индикатор: </w:t>
      </w:r>
      <w:r>
        <w:br/>
      </w:r>
      <w:r>
        <w:rPr>
          <w:rFonts w:ascii="Times New Roman"/>
          <w:b w:val="false"/>
          <w:i w:val="false"/>
          <w:color w:val="000000"/>
          <w:sz w:val="28"/>
        </w:rPr>
        <w:t xml:space="preserve">
1. 2012 жылға қарай минералдық шикізат кешеніне тікелей инвестициялардың өсуі 19,5 % құрайды. </w:t>
      </w:r>
      <w:r>
        <w:br/>
      </w:r>
      <w:r>
        <w:rPr>
          <w:rFonts w:ascii="Times New Roman"/>
          <w:b w:val="false"/>
          <w:i w:val="false"/>
          <w:color w:val="000000"/>
          <w:sz w:val="28"/>
        </w:rPr>
        <w:t xml:space="preserve">
2. 2011 жылға қарай Қазақстанның ЕІТІ талаптарының барлық өлшемдерін (18) орындауы. Өндіруші компаниялардың 80 % ЕІТІ қосылуы. Қазіргі уақытта Қазақстан Республикасы талаптардың 4 өлшемін орындады және кандидат елдердің тізіміне кірді. 103 компания қосылды (45 %). </w:t>
      </w:r>
      <w:r>
        <w:br/>
      </w:r>
      <w:r>
        <w:rPr>
          <w:rFonts w:ascii="Times New Roman"/>
          <w:b w:val="false"/>
          <w:i w:val="false"/>
          <w:color w:val="000000"/>
          <w:sz w:val="28"/>
        </w:rPr>
        <w:t>
</w:t>
      </w:r>
      <w:r>
        <w:rPr>
          <w:rFonts w:ascii="Times New Roman"/>
          <w:b/>
          <w:i w:val="false"/>
          <w:color w:val="000000"/>
          <w:sz w:val="28"/>
        </w:rPr>
        <w:t xml:space="preserve">1.4.1-міндет. Қазақстан Республикасының жер қойнауын пайдалануды басқарудың бірыңғай мемлекеттік жүйесін құру және дамыту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8"/>
        <w:gridCol w:w="1469"/>
        <w:gridCol w:w="1659"/>
        <w:gridCol w:w="1503"/>
        <w:gridCol w:w="1510"/>
        <w:gridCol w:w="1510"/>
        <w:gridCol w:w="1591"/>
      </w:tblGrid>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пайдалануды </w:t>
            </w:r>
            <w:r>
              <w:br/>
            </w:r>
            <w:r>
              <w:rPr>
                <w:rFonts w:ascii="Times New Roman"/>
                <w:b w:val="false"/>
                <w:i w:val="false"/>
                <w:color w:val="000000"/>
                <w:sz w:val="20"/>
              </w:rPr>
              <w:t xml:space="preserve">
басқарудың бірыңғай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жүйесіне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органдардың </w:t>
            </w:r>
            <w:r>
              <w:br/>
            </w:r>
            <w:r>
              <w:rPr>
                <w:rFonts w:ascii="Times New Roman"/>
                <w:b w:val="false"/>
                <w:i w:val="false"/>
                <w:color w:val="000000"/>
                <w:sz w:val="20"/>
              </w:rPr>
              <w:t xml:space="preserve">
қатысуы: </w:t>
            </w:r>
            <w:r>
              <w:br/>
            </w:r>
            <w:r>
              <w:rPr>
                <w:rFonts w:ascii="Times New Roman"/>
                <w:b w:val="false"/>
                <w:i w:val="false"/>
                <w:color w:val="000000"/>
                <w:sz w:val="20"/>
              </w:rPr>
              <w:t xml:space="preserve">
1. Құру және </w:t>
            </w:r>
            <w:r>
              <w:br/>
            </w:r>
            <w:r>
              <w:rPr>
                <w:rFonts w:ascii="Times New Roman"/>
                <w:b w:val="false"/>
                <w:i w:val="false"/>
                <w:color w:val="000000"/>
                <w:sz w:val="20"/>
              </w:rPr>
              <w:t xml:space="preserve">
тәжірибелік- </w:t>
            </w:r>
            <w:r>
              <w:br/>
            </w:r>
            <w:r>
              <w:rPr>
                <w:rFonts w:ascii="Times New Roman"/>
                <w:b w:val="false"/>
                <w:i w:val="false"/>
                <w:color w:val="000000"/>
                <w:sz w:val="20"/>
              </w:rPr>
              <w:t xml:space="preserve">
өнеркәсіптік пайдалану кезеңінде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20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Өнеркәсіптік </w:t>
            </w:r>
            <w:r>
              <w:br/>
            </w:r>
            <w:r>
              <w:rPr>
                <w:rFonts w:ascii="Times New Roman"/>
                <w:b w:val="false"/>
                <w:i w:val="false"/>
                <w:color w:val="000000"/>
                <w:sz w:val="20"/>
              </w:rPr>
              <w:t xml:space="preserve">
пайдалануға </w:t>
            </w:r>
            <w:r>
              <w:br/>
            </w:r>
            <w:r>
              <w:rPr>
                <w:rFonts w:ascii="Times New Roman"/>
                <w:b w:val="false"/>
                <w:i w:val="false"/>
                <w:color w:val="000000"/>
                <w:sz w:val="20"/>
              </w:rPr>
              <w:t xml:space="preserve">
қосу кезеңінде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"Электрондық үкімет" жүйесіне енгізу кезеңінде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w:t>
            </w:r>
            <w:r>
              <w:br/>
            </w:r>
            <w:r>
              <w:rPr>
                <w:rFonts w:ascii="Times New Roman"/>
                <w:b w:val="false"/>
                <w:i w:val="false"/>
                <w:color w:val="000000"/>
                <w:sz w:val="20"/>
              </w:rPr>
              <w:t xml:space="preserve">
пайдаланушылардың жер қойнауын пайдалануды </w:t>
            </w:r>
            <w:r>
              <w:br/>
            </w:r>
            <w:r>
              <w:rPr>
                <w:rFonts w:ascii="Times New Roman"/>
                <w:b w:val="false"/>
                <w:i w:val="false"/>
                <w:color w:val="000000"/>
                <w:sz w:val="20"/>
              </w:rPr>
              <w:t xml:space="preserve">
басқарудың бірыңғай жүйесіне қатысуы </w:t>
            </w:r>
            <w:r>
              <w:br/>
            </w:r>
            <w:r>
              <w:rPr>
                <w:rFonts w:ascii="Times New Roman"/>
                <w:b w:val="false"/>
                <w:i w:val="false"/>
                <w:color w:val="000000"/>
                <w:sz w:val="20"/>
              </w:rPr>
              <w:t xml:space="preserve">
1. Құру және тәжірибелік </w:t>
            </w:r>
            <w:r>
              <w:br/>
            </w:r>
            <w:r>
              <w:rPr>
                <w:rFonts w:ascii="Times New Roman"/>
                <w:b w:val="false"/>
                <w:i w:val="false"/>
                <w:color w:val="000000"/>
                <w:sz w:val="20"/>
              </w:rPr>
              <w:t xml:space="preserve">
өнеркәсіптік </w:t>
            </w:r>
            <w:r>
              <w:br/>
            </w:r>
            <w:r>
              <w:rPr>
                <w:rFonts w:ascii="Times New Roman"/>
                <w:b w:val="false"/>
                <w:i w:val="false"/>
                <w:color w:val="000000"/>
                <w:sz w:val="20"/>
              </w:rPr>
              <w:t xml:space="preserve">
пайдалану кезеңінде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Өнеркәсіптік пайдалануға </w:t>
            </w:r>
            <w:r>
              <w:br/>
            </w:r>
            <w:r>
              <w:rPr>
                <w:rFonts w:ascii="Times New Roman"/>
                <w:b w:val="false"/>
                <w:i w:val="false"/>
                <w:color w:val="000000"/>
                <w:sz w:val="20"/>
              </w:rPr>
              <w:t xml:space="preserve">
қосу кезеңінде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"Электрондық үкімет" жүйесіне енгізу кезеңінде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bl>
    <w:p>
      <w:pPr>
        <w:spacing w:after="0"/>
        <w:ind w:left="0"/>
        <w:jc w:val="both"/>
      </w:pPr>
      <w:r>
        <w:rPr>
          <w:rFonts w:ascii="Times New Roman"/>
          <w:b/>
          <w:i w:val="false"/>
          <w:color w:val="000000"/>
          <w:sz w:val="28"/>
        </w:rPr>
        <w:t xml:space="preserve">1.4.2-міндет. Жер қойнауын пайдалану саласындағы нормативтік-құқықтық базаны жетілдіру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8"/>
        <w:gridCol w:w="1466"/>
        <w:gridCol w:w="1662"/>
        <w:gridCol w:w="1509"/>
        <w:gridCol w:w="1509"/>
        <w:gridCol w:w="1509"/>
        <w:gridCol w:w="1587"/>
      </w:tblGrid>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Қабылданған нормативтік құқықтық актілердің саны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bl>
    <w:p>
      <w:pPr>
        <w:spacing w:after="0"/>
        <w:ind w:left="0"/>
        <w:jc w:val="both"/>
      </w:pPr>
      <w:r>
        <w:rPr>
          <w:rFonts w:ascii="Times New Roman"/>
          <w:b/>
          <w:i w:val="false"/>
          <w:color w:val="000000"/>
          <w:sz w:val="28"/>
        </w:rPr>
        <w:t xml:space="preserve">1.4.3-міндет. Жер қойнауын пайдалану саласындағы мемлекеттік басқарудың сапалық деңгейін арттыру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4"/>
        <w:gridCol w:w="1639"/>
        <w:gridCol w:w="1525"/>
        <w:gridCol w:w="1367"/>
        <w:gridCol w:w="1644"/>
        <w:gridCol w:w="1526"/>
        <w:gridCol w:w="1565"/>
      </w:tblGrid>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Келісім-шарттар бойынша қаржылық міндеттемелердің </w:t>
            </w:r>
            <w:r>
              <w:br/>
            </w:r>
            <w:r>
              <w:rPr>
                <w:rFonts w:ascii="Times New Roman"/>
                <w:b w:val="false"/>
                <w:i w:val="false"/>
                <w:color w:val="000000"/>
                <w:sz w:val="20"/>
              </w:rPr>
              <w:t xml:space="preserve">
орындалу деңгейін арттыру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Консультациялық қызметтер алу жолымен келісім- </w:t>
            </w:r>
            <w:r>
              <w:br/>
            </w:r>
            <w:r>
              <w:rPr>
                <w:rFonts w:ascii="Times New Roman"/>
                <w:b w:val="false"/>
                <w:i w:val="false"/>
                <w:color w:val="000000"/>
                <w:sz w:val="20"/>
              </w:rPr>
              <w:t xml:space="preserve">
шарттарда мемлекеттік </w:t>
            </w:r>
            <w:r>
              <w:br/>
            </w:r>
            <w:r>
              <w:rPr>
                <w:rFonts w:ascii="Times New Roman"/>
                <w:b w:val="false"/>
                <w:i w:val="false"/>
                <w:color w:val="000000"/>
                <w:sz w:val="20"/>
              </w:rPr>
              <w:t xml:space="preserve">
мүдделерді қамтамасыз ету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адам/сағ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13333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10600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bl>
    <w:p>
      <w:pPr>
        <w:spacing w:after="0"/>
        <w:ind w:left="0"/>
        <w:jc w:val="both"/>
      </w:pPr>
      <w:r>
        <w:rPr>
          <w:rFonts w:ascii="Times New Roman"/>
          <w:b/>
          <w:i w:val="false"/>
          <w:color w:val="000000"/>
          <w:sz w:val="28"/>
        </w:rPr>
        <w:t xml:space="preserve">1.4.4-міндет. Қазақстан Республикасының ізбасар-ел, яғни Өндіруші салалар қызметінің ашықтығы бастамасын (ЕІТІ) іске асыруға қатысушы елдердің валидациясының (бағалау кестесінің) барлық өлшемдеріне толық сай келетін елдердің мәртебесін алуы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6"/>
        <w:gridCol w:w="1329"/>
        <w:gridCol w:w="1549"/>
        <w:gridCol w:w="2243"/>
        <w:gridCol w:w="1576"/>
        <w:gridCol w:w="1576"/>
        <w:gridCol w:w="1591"/>
      </w:tblGrid>
      <w:tr>
        <w:trPr>
          <w:trHeight w:val="3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
валидация </w:t>
            </w:r>
            <w:r>
              <w:br/>
            </w:r>
            <w:r>
              <w:rPr>
                <w:rFonts w:ascii="Times New Roman"/>
                <w:b w:val="false"/>
                <w:i w:val="false"/>
                <w:color w:val="000000"/>
                <w:sz w:val="20"/>
              </w:rPr>
              <w:t xml:space="preserve">
талаптарына </w:t>
            </w:r>
            <w:r>
              <w:br/>
            </w:r>
            <w:r>
              <w:rPr>
                <w:rFonts w:ascii="Times New Roman"/>
                <w:b w:val="false"/>
                <w:i w:val="false"/>
                <w:color w:val="000000"/>
                <w:sz w:val="20"/>
              </w:rPr>
              <w:t xml:space="preserve">
сәйкестігіне қол жеткізуі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1,2,3,4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5,6,8,9,10,14,15,17, </w:t>
            </w:r>
            <w:r>
              <w:br/>
            </w:r>
            <w:r>
              <w:rPr>
                <w:rFonts w:ascii="Times New Roman"/>
                <w:b w:val="false"/>
                <w:i w:val="false"/>
                <w:color w:val="000000"/>
                <w:sz w:val="20"/>
              </w:rPr>
              <w:t xml:space="preserve">
18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7,11,12,13,16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7,11,12,13,16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7,11,12,13,16 </w:t>
            </w:r>
          </w:p>
        </w:tc>
      </w:tr>
      <w:tr>
        <w:trPr>
          <w:trHeight w:val="3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пайдалану құқығын иеленуші мұнай-газ </w:t>
            </w:r>
            <w:r>
              <w:br/>
            </w:r>
            <w:r>
              <w:rPr>
                <w:rFonts w:ascii="Times New Roman"/>
                <w:b w:val="false"/>
                <w:i w:val="false"/>
                <w:color w:val="000000"/>
                <w:sz w:val="20"/>
              </w:rPr>
              <w:t xml:space="preserve">
және тау-кен секторларының </w:t>
            </w:r>
            <w:r>
              <w:br/>
            </w:r>
            <w:r>
              <w:rPr>
                <w:rFonts w:ascii="Times New Roman"/>
                <w:b w:val="false"/>
                <w:i w:val="false"/>
                <w:color w:val="000000"/>
                <w:sz w:val="20"/>
              </w:rPr>
              <w:t xml:space="preserve">
барлық өндіруші </w:t>
            </w:r>
            <w:r>
              <w:br/>
            </w:r>
            <w:r>
              <w:rPr>
                <w:rFonts w:ascii="Times New Roman"/>
                <w:b w:val="false"/>
                <w:i w:val="false"/>
                <w:color w:val="000000"/>
                <w:sz w:val="20"/>
              </w:rPr>
              <w:t xml:space="preserve">
компанияларының өндіруші салалар қызметінің ашықтығы бастамасына қатысуын, олардың тиісті есеп беруін </w:t>
            </w:r>
            <w:r>
              <w:br/>
            </w:r>
            <w:r>
              <w:rPr>
                <w:rFonts w:ascii="Times New Roman"/>
                <w:b w:val="false"/>
                <w:i w:val="false"/>
                <w:color w:val="000000"/>
                <w:sz w:val="20"/>
              </w:rPr>
              <w:t xml:space="preserve">
қамтамасыз ету.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3"/>
        <w:gridCol w:w="1513"/>
        <w:gridCol w:w="1693"/>
        <w:gridCol w:w="1533"/>
        <w:gridCol w:w="1353"/>
        <w:gridCol w:w="1453"/>
        <w:gridCol w:w="163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5-мақсат. Жер қойнауын пайдалануға арналған келісім-шарттардағы қазақстандық қамтудың үлесін арттыру </w:t>
            </w:r>
            <w:r>
              <w:br/>
            </w:r>
            <w:r>
              <w:rPr>
                <w:rFonts w:ascii="Times New Roman"/>
                <w:b w:val="false"/>
                <w:i w:val="false"/>
                <w:color w:val="000000"/>
                <w:sz w:val="20"/>
              </w:rPr>
              <w:t xml:space="preserve">
Мақсатты индикатор: </w:t>
            </w:r>
            <w:r>
              <w:br/>
            </w:r>
            <w:r>
              <w:rPr>
                <w:rFonts w:ascii="Times New Roman"/>
                <w:b w:val="false"/>
                <w:i w:val="false"/>
                <w:color w:val="000000"/>
                <w:sz w:val="20"/>
              </w:rPr>
              <w:t xml:space="preserve">
2012 жылға қарай ӨБК-дан басқа жер қойнауын пайдаланушылардың сатып алудың жалпы көлеміндегі қазақстандық қамтудың үлесін тауарлар бойынша 14 %-ға дейін, жұмыстар мен қызметтер бойынша 80 %-ға дейін жеткізу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1.5.1-міндет. Қазақстан Республикасының жер қойнауын басқарудың бірыңғай мемлекеттік жүйесінің шеңберінде қазақстандық қамту мониторингінің тиімді жүйесін құру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заңнамалық және нормативтік базаны дайындау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алынатын тауарлар, жұмыстар мен қызметтер туралы электронды дерекқор қалыптастыру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2-стратегиялық бағыт. Отын-энергетикалық кешеннің қарқынды дамуы </w:t>
      </w:r>
      <w:r>
        <w:br/>
      </w:r>
      <w:r>
        <w:rPr>
          <w:rFonts w:ascii="Times New Roman"/>
          <w:b w:val="false"/>
          <w:i w:val="false"/>
          <w:color w:val="000000"/>
          <w:sz w:val="28"/>
        </w:rPr>
        <w:t>
</w:t>
      </w:r>
      <w:r>
        <w:rPr>
          <w:rFonts w:ascii="Times New Roman"/>
          <w:b/>
          <w:i w:val="false"/>
          <w:color w:val="000000"/>
          <w:sz w:val="28"/>
        </w:rPr>
        <w:t xml:space="preserve">1-мақсат. Энергетикалық ресурстар мен қуаттарды тиімді пайдалану </w:t>
      </w:r>
      <w:r>
        <w:br/>
      </w:r>
      <w:r>
        <w:rPr>
          <w:rFonts w:ascii="Times New Roman"/>
          <w:b w:val="false"/>
          <w:i w:val="false"/>
          <w:color w:val="000000"/>
          <w:sz w:val="28"/>
        </w:rPr>
        <w:t>
</w:t>
      </w:r>
      <w:r>
        <w:rPr>
          <w:rFonts w:ascii="Times New Roman"/>
          <w:b/>
          <w:i w:val="false"/>
          <w:color w:val="000000"/>
          <w:sz w:val="28"/>
        </w:rPr>
        <w:t xml:space="preserve">Мақсатты индикатор: </w:t>
      </w:r>
      <w:r>
        <w:br/>
      </w:r>
      <w:r>
        <w:rPr>
          <w:rFonts w:ascii="Times New Roman"/>
          <w:b w:val="false"/>
          <w:i w:val="false"/>
          <w:color w:val="000000"/>
          <w:sz w:val="28"/>
        </w:rPr>
        <w:t xml:space="preserve">
1. Ел бойынша энергия көздерінің белгіленген қуатын пайдалану коэффициентін жыл сайынғы 2 %-ға өсірумен соны 2008 жылы 68%-ға, 2001 жылы 74%-ға жеткізу. </w:t>
      </w:r>
      <w:r>
        <w:br/>
      </w:r>
      <w:r>
        <w:rPr>
          <w:rFonts w:ascii="Times New Roman"/>
          <w:b w:val="false"/>
          <w:i w:val="false"/>
          <w:color w:val="000000"/>
          <w:sz w:val="28"/>
        </w:rPr>
        <w:t>
</w:t>
      </w:r>
      <w:r>
        <w:rPr>
          <w:rFonts w:ascii="Times New Roman"/>
          <w:b/>
          <w:i w:val="false"/>
          <w:color w:val="000000"/>
          <w:sz w:val="28"/>
        </w:rPr>
        <w:t xml:space="preserve">2.1.1-міндет. Отын-энергетикалық кешенде және электр және жылу энергиясын тұтыну саласында энергия- және ресурс үнемдеу жөніндегі шараларды әзірлеу мен іске асыру, энергия үнемдеу саласында нормативтік құқықтық база құру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1"/>
        <w:gridCol w:w="1513"/>
        <w:gridCol w:w="1674"/>
        <w:gridCol w:w="1496"/>
        <w:gridCol w:w="1519"/>
        <w:gridCol w:w="1519"/>
        <w:gridCol w:w="1578"/>
      </w:tblGrid>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Электр энергетикасы саласындағы нормативтік-техник алық құжаттаманы әзірлеу және қайта қарау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20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Энергия үнемдеу саласында нормативтік-техникалық құжаттаманы әзірлеу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Электр энергетикасы объектілерін, электр және жылу </w:t>
            </w:r>
            <w:r>
              <w:br/>
            </w:r>
            <w:r>
              <w:rPr>
                <w:rFonts w:ascii="Times New Roman"/>
                <w:b w:val="false"/>
                <w:i w:val="false"/>
                <w:color w:val="000000"/>
                <w:sz w:val="20"/>
              </w:rPr>
              <w:t xml:space="preserve">
энергиясының ірі </w:t>
            </w:r>
            <w:r>
              <w:br/>
            </w:r>
            <w:r>
              <w:rPr>
                <w:rFonts w:ascii="Times New Roman"/>
                <w:b w:val="false"/>
                <w:i w:val="false"/>
                <w:color w:val="000000"/>
                <w:sz w:val="20"/>
              </w:rPr>
              <w:t xml:space="preserve">
тұтынушыларын қадағалаумен және бақылаумен қамту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объектілердің саны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r>
    </w:tbl>
    <w:p>
      <w:pPr>
        <w:spacing w:after="0"/>
        <w:ind w:left="0"/>
        <w:jc w:val="both"/>
      </w:pPr>
      <w:r>
        <w:rPr>
          <w:rFonts w:ascii="Times New Roman"/>
          <w:b/>
          <w:i w:val="false"/>
          <w:color w:val="000000"/>
          <w:sz w:val="28"/>
        </w:rPr>
        <w:t xml:space="preserve">2-мақсат. Экономиканың электр энергиясына деген өскелең қажеттілігін қамтамасыз ету </w:t>
      </w:r>
      <w:r>
        <w:br/>
      </w:r>
      <w:r>
        <w:rPr>
          <w:rFonts w:ascii="Times New Roman"/>
          <w:b w:val="false"/>
          <w:i w:val="false"/>
          <w:color w:val="000000"/>
          <w:sz w:val="28"/>
        </w:rPr>
        <w:t>
</w:t>
      </w:r>
      <w:r>
        <w:rPr>
          <w:rFonts w:ascii="Times New Roman"/>
          <w:b/>
          <w:i w:val="false"/>
          <w:color w:val="000000"/>
          <w:sz w:val="28"/>
        </w:rPr>
        <w:t xml:space="preserve">Мақсатты индикатор: </w:t>
      </w:r>
      <w:r>
        <w:br/>
      </w:r>
      <w:r>
        <w:rPr>
          <w:rFonts w:ascii="Times New Roman"/>
          <w:b w:val="false"/>
          <w:i w:val="false"/>
          <w:color w:val="000000"/>
          <w:sz w:val="28"/>
        </w:rPr>
        <w:t xml:space="preserve">
1. 2011 жылы электр энергиясын өндіруді 2007 жылғыға қарағанда 4,3%-ға өсіруді қамтамасыз ету. </w:t>
      </w:r>
      <w:r>
        <w:br/>
      </w:r>
      <w:r>
        <w:rPr>
          <w:rFonts w:ascii="Times New Roman"/>
          <w:b w:val="false"/>
          <w:i w:val="false"/>
          <w:color w:val="000000"/>
          <w:sz w:val="28"/>
        </w:rPr>
        <w:t xml:space="preserve">
2. Қазақстанның қажеттілігін өзінің энергия көздерінен 97,6 %-ға дейін қанағаттандыру, бұл экономика және ТКШ салаларын энергиямен жабдықтаудың тұрақтылығына, токтың жиілігі мен кернеуі бойынша берілетін электр энергиясының сапасын тұрақтандыруға, және бәсекеге қабілеттіліктің ағымдағы индексі деңгейі тәуекелінің азаюына алып келеді (81-орын). </w:t>
      </w:r>
      <w:r>
        <w:br/>
      </w:r>
      <w:r>
        <w:rPr>
          <w:rFonts w:ascii="Times New Roman"/>
          <w:b w:val="false"/>
          <w:i w:val="false"/>
          <w:color w:val="000000"/>
          <w:sz w:val="28"/>
        </w:rPr>
        <w:t>
</w:t>
      </w:r>
      <w:r>
        <w:rPr>
          <w:rFonts w:ascii="Times New Roman"/>
          <w:b/>
          <w:i w:val="false"/>
          <w:color w:val="000000"/>
          <w:sz w:val="28"/>
        </w:rPr>
        <w:t xml:space="preserve">2.2.1-міндет. Электр энергетикасы саласындағы инвестициялық тартымдылықты арттыру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3"/>
        <w:gridCol w:w="2273"/>
        <w:gridCol w:w="1113"/>
        <w:gridCol w:w="1353"/>
        <w:gridCol w:w="1273"/>
        <w:gridCol w:w="1353"/>
        <w:gridCol w:w="1593"/>
      </w:tblGrid>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Саланың инвестициялық тартымдылығын арттыру мәселелері бойынша нормативтік құқықтық актілерді әзірлеу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НҚА саны (заң жобасы, салалық бағдарлама, тұжырымдама, базалық және шекті бағалар мен САТ тобы бойынша тәртіп)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p>
      <w:pPr>
        <w:spacing w:after="0"/>
        <w:ind w:left="0"/>
        <w:jc w:val="both"/>
      </w:pPr>
      <w:r>
        <w:rPr>
          <w:rFonts w:ascii="Times New Roman"/>
          <w:b/>
          <w:i w:val="false"/>
          <w:color w:val="000000"/>
          <w:sz w:val="28"/>
        </w:rPr>
        <w:t xml:space="preserve">2.2.2-міндет. Жұмыс істеп тұрған қуаттарды қайта құру, жаңғырту және жаңа қуат көздерін салу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0"/>
        <w:gridCol w:w="1508"/>
        <w:gridCol w:w="1670"/>
        <w:gridCol w:w="1493"/>
        <w:gridCol w:w="1513"/>
        <w:gridCol w:w="1513"/>
        <w:gridCol w:w="1593"/>
      </w:tblGrid>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ЖЭС-ін салу (қаржыландыру: 70% - заем қаражаты; 30 % - өз қаражаты; оның 25 %-ы және +1 бір акция республикалық бюджеттен қаржыландыру)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МВт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іске асыруды бастау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Екібастұз 1-ГРЭС-те N 8 энергия блогын қалпына келтіру (меншік иесінің қаржысы)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МВт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w:t>
            </w:r>
            <w:r>
              <w:br/>
            </w:r>
            <w:r>
              <w:rPr>
                <w:rFonts w:ascii="Times New Roman"/>
                <w:b w:val="false"/>
                <w:i w:val="false"/>
                <w:color w:val="000000"/>
                <w:sz w:val="20"/>
              </w:rPr>
              <w:t xml:space="preserve">
іске </w:t>
            </w:r>
            <w:r>
              <w:br/>
            </w:r>
            <w:r>
              <w:rPr>
                <w:rFonts w:ascii="Times New Roman"/>
                <w:b w:val="false"/>
                <w:i w:val="false"/>
                <w:color w:val="000000"/>
                <w:sz w:val="20"/>
              </w:rPr>
              <w:t xml:space="preserve">
асыруды </w:t>
            </w:r>
            <w:r>
              <w:br/>
            </w:r>
            <w:r>
              <w:rPr>
                <w:rFonts w:ascii="Times New Roman"/>
                <w:b w:val="false"/>
                <w:i w:val="false"/>
                <w:color w:val="000000"/>
                <w:sz w:val="20"/>
              </w:rPr>
              <w:t xml:space="preserve">
бастау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Екібастұз </w:t>
            </w:r>
            <w:r>
              <w:br/>
            </w:r>
            <w:r>
              <w:rPr>
                <w:rFonts w:ascii="Times New Roman"/>
                <w:b w:val="false"/>
                <w:i w:val="false"/>
                <w:color w:val="000000"/>
                <w:sz w:val="20"/>
              </w:rPr>
              <w:t xml:space="preserve">
1-ГРЭС-те N 1, 2 энергия блогын қалпына келтіру (меншік иесінің қаржысы)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МВт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іске асыруды бастау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Екібастұз 2-ГРЭС-те N 3 энергия блогын салу (Заем қаражаты, Самұрық және 2-ГРЭС екінші акционерінің қаржысы)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МВт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іске асыруды бастау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ГРЭС-тің N 2 энергия блогын қалпына келтіру (меншік иесінің қаржысы)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МВт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іске асыруды бастау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ЖЭО-да турбиналарды іске қосу (меншік иесінің қаржысы)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МВт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іске асырудыбастау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 Ақмола 2-ЖЭО-да энергия блогын іске қосу (РБ-дан қаржы)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МВт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іске асырудыбастау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3-ЖЭО-ны кеңейту (меншік иесінің қаржысы)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МВт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іске асыруды бастау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Энергетикалық қазандарды, желдеткіш градирендерді қайта құру, қазандар мен турбоагрегаттарды орнатумен кеңейту және Алматы ЖЭО-да күл-қож шығарудың аралас жүйесін салу ("АлЭС, Самұрық АҚ қаржысы, заемдық қаражаттар, РБ заемдық қаражаты)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МВт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іске асыруды бастау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ЖЭО-сын салу (ТЭН-ді әзірлеу - РБ-дан, ГЧП негізінде салу)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МВт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ТЭН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іске асыруды бастау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облысында ГТЭС салу (ТЭН-ді әзірлеу -РБ-дан)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МВт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 ұсынысты әзірлеу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Қандыағаш қ. Газ-турбиналық электр станциясын салуды аяқтау және пайдалану (концессионердің қаржысы, заемдық қаражаттар және Үкіметтің кепілгерлігі)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тұтынушыларға </w:t>
            </w:r>
            <w:r>
              <w:br/>
            </w:r>
            <w:r>
              <w:rPr>
                <w:rFonts w:ascii="Times New Roman"/>
                <w:b w:val="false"/>
                <w:i w:val="false"/>
                <w:color w:val="000000"/>
                <w:sz w:val="20"/>
              </w:rPr>
              <w:t xml:space="preserve">
электр энергиясын босату млрд. кВт/сағ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Рудный ЖЭО-да турбиналарды іске қосу (меншік иесінің қаржысы)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МВт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Мойнақ ГЭС-ін салу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МВт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Жаңажол ГТЭС-ін салу (меншік иесінің қаржысы)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МВт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2-ГРЭС-те энергия блогын салу (меншік иесінің қаржысы)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МВт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4-ЖЭО-ны салу (концессионердің қаржысы, заемдық қаражаттар)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МВт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іске асыруды бастау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2.2.3-міндет. Электр және жылу жүйелері объектілерін салу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3"/>
        <w:gridCol w:w="1553"/>
        <w:gridCol w:w="1673"/>
        <w:gridCol w:w="1573"/>
        <w:gridCol w:w="1473"/>
        <w:gridCol w:w="1573"/>
        <w:gridCol w:w="1333"/>
      </w:tblGrid>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Солтүстік—Оңтүстік транзиті электр берілісінің екінші </w:t>
            </w:r>
            <w:r>
              <w:br/>
            </w:r>
            <w:r>
              <w:rPr>
                <w:rFonts w:ascii="Times New Roman"/>
                <w:b w:val="false"/>
                <w:i w:val="false"/>
                <w:color w:val="000000"/>
                <w:sz w:val="20"/>
              </w:rPr>
              <w:t xml:space="preserve">
желісін салуды аяқтау ("КЕGОС" АҚ-тың қаражаты, </w:t>
            </w:r>
            <w:r>
              <w:br/>
            </w:r>
            <w:r>
              <w:rPr>
                <w:rFonts w:ascii="Times New Roman"/>
                <w:b w:val="false"/>
                <w:i w:val="false"/>
                <w:color w:val="000000"/>
                <w:sz w:val="20"/>
              </w:rPr>
              <w:t xml:space="preserve">
ЕБРР, МБРР қаржы </w:t>
            </w:r>
            <w:r>
              <w:br/>
            </w:r>
            <w:r>
              <w:rPr>
                <w:rFonts w:ascii="Times New Roman"/>
                <w:b w:val="false"/>
                <w:i w:val="false"/>
                <w:color w:val="000000"/>
                <w:sz w:val="20"/>
              </w:rPr>
              <w:t xml:space="preserve">
институттарының заемдық қаражаттары)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транзиттің өткізу қабілеті(МВт)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"Мойнақ ГЭС-тің қуатын беру: екі ВЛ-220 кВ салу және жұмыс істеп тұрған 2-уін қайта құру және 1 жаңа қ/ст салу" жобасын іске асыру (БРК және ГБРК заемдық қаражаттары, ҚРҮ мемкепілдігі, </w:t>
            </w:r>
            <w:r>
              <w:br/>
            </w:r>
            <w:r>
              <w:rPr>
                <w:rFonts w:ascii="Times New Roman"/>
                <w:b w:val="false"/>
                <w:i w:val="false"/>
                <w:color w:val="000000"/>
                <w:sz w:val="20"/>
              </w:rPr>
              <w:t xml:space="preserve">
Самұрықтың </w:t>
            </w:r>
            <w:r>
              <w:br/>
            </w:r>
            <w:r>
              <w:rPr>
                <w:rFonts w:ascii="Times New Roman"/>
                <w:b w:val="false"/>
                <w:i w:val="false"/>
                <w:color w:val="000000"/>
                <w:sz w:val="20"/>
              </w:rPr>
              <w:t xml:space="preserve">
корпоративтік кепілі)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трассаны келісу, </w:t>
            </w:r>
            <w:r>
              <w:br/>
            </w:r>
            <w:r>
              <w:rPr>
                <w:rFonts w:ascii="Times New Roman"/>
                <w:b w:val="false"/>
                <w:i w:val="false"/>
                <w:color w:val="000000"/>
                <w:sz w:val="20"/>
              </w:rPr>
              <w:t xml:space="preserve">
ЖСҚ-ны </w:t>
            </w:r>
            <w:r>
              <w:br/>
            </w:r>
            <w:r>
              <w:rPr>
                <w:rFonts w:ascii="Times New Roman"/>
                <w:b w:val="false"/>
                <w:i w:val="false"/>
                <w:color w:val="000000"/>
                <w:sz w:val="20"/>
              </w:rPr>
              <w:t xml:space="preserve">
әзірлеу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басталуы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w:t>
            </w:r>
            <w:r>
              <w:br/>
            </w:r>
            <w:r>
              <w:rPr>
                <w:rFonts w:ascii="Times New Roman"/>
                <w:b w:val="false"/>
                <w:i w:val="false"/>
                <w:color w:val="000000"/>
                <w:sz w:val="20"/>
              </w:rPr>
              <w:t xml:space="preserve">
аяқталуы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ҰЭЖ-ге қосылумен 500 кВ Алма қосалқы </w:t>
            </w:r>
            <w:r>
              <w:br/>
            </w:r>
            <w:r>
              <w:rPr>
                <w:rFonts w:ascii="Times New Roman"/>
                <w:b w:val="false"/>
                <w:i w:val="false"/>
                <w:color w:val="000000"/>
                <w:sz w:val="20"/>
              </w:rPr>
              <w:t xml:space="preserve">
станциясын салу (ЕБРР, заемдық қаражаттары, "KEGOC" АҚ қаржысы)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трассаны </w:t>
            </w:r>
            <w:r>
              <w:br/>
            </w:r>
            <w:r>
              <w:rPr>
                <w:rFonts w:ascii="Times New Roman"/>
                <w:b w:val="false"/>
                <w:i w:val="false"/>
                <w:color w:val="000000"/>
                <w:sz w:val="20"/>
              </w:rPr>
              <w:t xml:space="preserve">
келісу, </w:t>
            </w:r>
            <w:r>
              <w:br/>
            </w:r>
            <w:r>
              <w:rPr>
                <w:rFonts w:ascii="Times New Roman"/>
                <w:b w:val="false"/>
                <w:i w:val="false"/>
                <w:color w:val="000000"/>
                <w:sz w:val="20"/>
              </w:rPr>
              <w:t xml:space="preserve">
ЖСҚ-ны </w:t>
            </w:r>
            <w:r>
              <w:br/>
            </w:r>
            <w:r>
              <w:rPr>
                <w:rFonts w:ascii="Times New Roman"/>
                <w:b w:val="false"/>
                <w:i w:val="false"/>
                <w:color w:val="000000"/>
                <w:sz w:val="20"/>
              </w:rPr>
              <w:t>
әзірлеу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басталуы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аяқталуы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электр торабы бойынша Кенсай қ\ст ВЛ-дан 3-ЖЭО-ға, "Ерменсай", </w:t>
            </w:r>
            <w:r>
              <w:br/>
            </w:r>
            <w:r>
              <w:rPr>
                <w:rFonts w:ascii="Times New Roman"/>
                <w:b w:val="false"/>
                <w:i w:val="false"/>
                <w:color w:val="000000"/>
                <w:sz w:val="20"/>
              </w:rPr>
              <w:t xml:space="preserve">
"Топливная", "Отырар" және </w:t>
            </w:r>
            <w:r>
              <w:br/>
            </w:r>
            <w:r>
              <w:rPr>
                <w:rFonts w:ascii="Times New Roman"/>
                <w:b w:val="false"/>
                <w:i w:val="false"/>
                <w:color w:val="000000"/>
                <w:sz w:val="20"/>
              </w:rPr>
              <w:t xml:space="preserve">
"Алатауға" дейін электр желісі объектілерін салу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жобаныңбасталуы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сатысы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аяқталуы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 н/ст қайта құрумен 2-ЖЭО - 1-ЖЭО </w:t>
            </w:r>
            <w:r>
              <w:br/>
            </w:r>
            <w:r>
              <w:rPr>
                <w:rFonts w:ascii="Times New Roman"/>
                <w:b w:val="false"/>
                <w:i w:val="false"/>
                <w:color w:val="000000"/>
                <w:sz w:val="20"/>
              </w:rPr>
              <w:t xml:space="preserve">
жалғастырушы жылу </w:t>
            </w:r>
            <w:r>
              <w:br/>
            </w:r>
            <w:r>
              <w:rPr>
                <w:rFonts w:ascii="Times New Roman"/>
                <w:b w:val="false"/>
                <w:i w:val="false"/>
                <w:color w:val="000000"/>
                <w:sz w:val="20"/>
              </w:rPr>
              <w:t xml:space="preserve">
магистральдарын салу (РБ қаржысы)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орталық бөлігіне 400 Гкал жиынтығы көлемінде қосымша жылу беру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тэн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іске асырылуда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іске асырылуда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іске асырылуда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аяқталуы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облыс, Астана және Алматы қалалары бойынша перспективалық электр желілерін дамыту жоспарларын әзірлеуді қамтамасыз ету (ЖБ қаржысы)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желілерш. дамытудың өңірлік жоспарлары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 Актөбе облысы" электр берілісі желісін салуды аяқтау (концессионердің қаражаты,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облыстардан Ақтөбе облысына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ҚРҮ кепілгерлігі)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w:t>
            </w:r>
            <w:r>
              <w:br/>
            </w:r>
            <w:r>
              <w:rPr>
                <w:rFonts w:ascii="Times New Roman"/>
                <w:b w:val="false"/>
                <w:i w:val="false"/>
                <w:color w:val="000000"/>
                <w:sz w:val="20"/>
              </w:rPr>
              <w:t xml:space="preserve">
энергиясын </w:t>
            </w:r>
            <w:r>
              <w:br/>
            </w:r>
            <w:r>
              <w:rPr>
                <w:rFonts w:ascii="Times New Roman"/>
                <w:b w:val="false"/>
                <w:i w:val="false"/>
                <w:color w:val="000000"/>
                <w:sz w:val="20"/>
              </w:rPr>
              <w:t xml:space="preserve">
беру млрд. </w:t>
            </w:r>
            <w:r>
              <w:br/>
            </w:r>
            <w:r>
              <w:rPr>
                <w:rFonts w:ascii="Times New Roman"/>
                <w:b w:val="false"/>
                <w:i w:val="false"/>
                <w:color w:val="000000"/>
                <w:sz w:val="20"/>
              </w:rPr>
              <w:t xml:space="preserve">
кВтс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жылу-энергетикалық  жүйені дамытуға мақсатты трансферттер (РБ қаржысы)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 </w:t>
            </w:r>
            <w:r>
              <w:br/>
            </w:r>
            <w:r>
              <w:rPr>
                <w:rFonts w:ascii="Times New Roman"/>
                <w:b w:val="false"/>
                <w:i w:val="false"/>
                <w:color w:val="000000"/>
                <w:sz w:val="20"/>
              </w:rPr>
              <w:t xml:space="preserve">
лық жобалар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bl>
    <w:p>
      <w:pPr>
        <w:spacing w:after="0"/>
        <w:ind w:left="0"/>
        <w:jc w:val="both"/>
      </w:pPr>
      <w:r>
        <w:rPr>
          <w:rFonts w:ascii="Times New Roman"/>
          <w:b/>
          <w:i w:val="false"/>
          <w:color w:val="000000"/>
          <w:sz w:val="28"/>
        </w:rPr>
        <w:t xml:space="preserve">2.2.4-міндет. Жыл бойғы режимде ЖГРЭС-тің толық қуатпен жұмыс істеуі есебінен Қазақстанның оңтүстігіндегі </w:t>
      </w:r>
      <w:r>
        <w:br/>
      </w:r>
      <w:r>
        <w:rPr>
          <w:rFonts w:ascii="Times New Roman"/>
          <w:b w:val="false"/>
          <w:i w:val="false"/>
          <w:color w:val="000000"/>
          <w:sz w:val="28"/>
        </w:rPr>
        <w:t>
</w:t>
      </w:r>
      <w:r>
        <w:rPr>
          <w:rFonts w:ascii="Times New Roman"/>
          <w:b/>
          <w:i w:val="false"/>
          <w:color w:val="000000"/>
          <w:sz w:val="28"/>
        </w:rPr>
        <w:t xml:space="preserve">энергия тапшылығын жабуды қамтамасыз ету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5"/>
        <w:gridCol w:w="1169"/>
        <w:gridCol w:w="1669"/>
        <w:gridCol w:w="1512"/>
        <w:gridCol w:w="1512"/>
        <w:gridCol w:w="1532"/>
        <w:gridCol w:w="1591"/>
      </w:tblGrid>
      <w:tr>
        <w:trPr>
          <w:trHeight w:val="30" w:hRule="atLeast"/>
        </w:trPr>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 өндіру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кВтс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3004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4925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4250 </w:t>
            </w:r>
          </w:p>
        </w:tc>
      </w:tr>
    </w:tbl>
    <w:p>
      <w:pPr>
        <w:spacing w:after="0"/>
        <w:ind w:left="0"/>
        <w:jc w:val="both"/>
      </w:pPr>
      <w:r>
        <w:rPr>
          <w:rFonts w:ascii="Times New Roman"/>
          <w:b/>
          <w:i w:val="false"/>
          <w:color w:val="000000"/>
          <w:sz w:val="28"/>
        </w:rPr>
        <w:t xml:space="preserve">2.2.5-міндет. Жаңғыртылатын энергия көздерін теңгерімге тарту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2"/>
        <w:gridCol w:w="1172"/>
        <w:gridCol w:w="1663"/>
        <w:gridCol w:w="1507"/>
        <w:gridCol w:w="1508"/>
        <w:gridCol w:w="1526"/>
        <w:gridCol w:w="1592"/>
      </w:tblGrid>
      <w:tr>
        <w:trPr>
          <w:trHeight w:val="30" w:hRule="atLeast"/>
        </w:trPr>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"ЖЭК пайдалануды қолдау туралы" Заң жобасын іске асыру үшін НҚА әзірлеу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НҚА саны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Угам өзенінде шағын ГЭС-терді салу (ГЭС сарқырамасы) (жеке инвесторлардың қаржысы)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МВт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Жоңғар қақпаларында қуаты 5 МВт пилоттық жел электр станциясын салу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МВт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облысының Есік, Көксу және Қаратал өзенінде шағын ГЭС-терді салу (жеке инвесторлардың қаржысы)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МВт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іске асырылуда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іске асырылуда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p>
      <w:pPr>
        <w:spacing w:after="0"/>
        <w:ind w:left="0"/>
        <w:jc w:val="both"/>
      </w:pPr>
      <w:r>
        <w:rPr>
          <w:rFonts w:ascii="Times New Roman"/>
          <w:b/>
          <w:i w:val="false"/>
          <w:color w:val="000000"/>
          <w:sz w:val="28"/>
        </w:rPr>
        <w:t xml:space="preserve">3-мақсат. Мұнай ресурстарын пайдаланудың тиімділігін арттыру </w:t>
      </w:r>
      <w:r>
        <w:br/>
      </w:r>
      <w:r>
        <w:rPr>
          <w:rFonts w:ascii="Times New Roman"/>
          <w:b w:val="false"/>
          <w:i w:val="false"/>
          <w:color w:val="000000"/>
          <w:sz w:val="28"/>
        </w:rPr>
        <w:t>
</w:t>
      </w:r>
      <w:r>
        <w:rPr>
          <w:rFonts w:ascii="Times New Roman"/>
          <w:b/>
          <w:i w:val="false"/>
          <w:color w:val="000000"/>
          <w:sz w:val="28"/>
        </w:rPr>
        <w:t xml:space="preserve">Мақсатты индикатор: </w:t>
      </w:r>
      <w:r>
        <w:br/>
      </w:r>
      <w:r>
        <w:rPr>
          <w:rFonts w:ascii="Times New Roman"/>
          <w:b w:val="false"/>
          <w:i w:val="false"/>
          <w:color w:val="000000"/>
          <w:sz w:val="28"/>
        </w:rPr>
        <w:t xml:space="preserve">
      1. 2011 жылы мұнай өндірудің теңгерімделген көлемінің 13,8 млн. тоннаға өсуін қамтамасыз ету (2007 жылға 120,5%). </w:t>
      </w:r>
      <w:r>
        <w:br/>
      </w:r>
      <w:r>
        <w:rPr>
          <w:rFonts w:ascii="Times New Roman"/>
          <w:b w:val="false"/>
          <w:i w:val="false"/>
          <w:color w:val="000000"/>
          <w:sz w:val="28"/>
        </w:rPr>
        <w:t xml:space="preserve">
      2. 2011 жылы МӨЗ-де мұнай өңдеу көлемі 1,5 млн. тоннаға ұлғаяды (2007 жылы 112,2 %). </w:t>
      </w:r>
      <w:r>
        <w:br/>
      </w:r>
      <w:r>
        <w:rPr>
          <w:rFonts w:ascii="Times New Roman"/>
          <w:b w:val="false"/>
          <w:i w:val="false"/>
          <w:color w:val="000000"/>
          <w:sz w:val="28"/>
        </w:rPr>
        <w:t xml:space="preserve">
      3. 2011 жылы мұнай экспорты 10,7 млн. тоннаға ұлғаяды (2007 жылы 117,7 %). Ұзындығы 777,5 км мұнай құбырын іске қосу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0"/>
        <w:gridCol w:w="1661"/>
        <w:gridCol w:w="1667"/>
        <w:gridCol w:w="1509"/>
        <w:gridCol w:w="1488"/>
        <w:gridCol w:w="1488"/>
        <w:gridCol w:w="162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2.3.1-міндет. Экономиканың көмірсутектерге деген ішкі қажеттіліктерін қамтамасыз ету </w:t>
            </w:r>
          </w:p>
        </w:tc>
      </w:tr>
      <w:tr>
        <w:trPr>
          <w:trHeight w:val="30" w:hRule="atLeast"/>
        </w:trPr>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өндіру көлемін жыл сайын ұлғайту (өткен жылмен салыстырғанда)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70 617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75 770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81 000</w:t>
            </w:r>
          </w:p>
        </w:tc>
      </w:tr>
      <w:tr>
        <w:trPr>
          <w:trHeight w:val="30" w:hRule="atLeast"/>
        </w:trPr>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r>
      <w:tr>
        <w:trPr>
          <w:trHeight w:val="30" w:hRule="atLeast"/>
        </w:trPr>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МӨЗ-де мұнайды қайта өңдеу көлемін жыл сайын ұлғайту (өткен жылмен салыстырғанда)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12036,9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12288,7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12500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13500 </w:t>
            </w:r>
          </w:p>
        </w:tc>
      </w:tr>
      <w:tr>
        <w:trPr>
          <w:trHeight w:val="30" w:hRule="atLeast"/>
        </w:trPr>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103,2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102,1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101,7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103,8 </w:t>
            </w:r>
          </w:p>
        </w:tc>
      </w:tr>
      <w:tr>
        <w:trPr>
          <w:trHeight w:val="30" w:hRule="atLeast"/>
        </w:trPr>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өндіру көлемі (өткен жылмен салыстырғанда)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2626,8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2491,1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2520,0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2675,8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2829,4 </w:t>
            </w:r>
          </w:p>
        </w:tc>
      </w:tr>
      <w:tr>
        <w:trPr>
          <w:trHeight w:val="30" w:hRule="atLeast"/>
        </w:trPr>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112,2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106,2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105,7 </w:t>
            </w:r>
          </w:p>
        </w:tc>
      </w:tr>
      <w:tr>
        <w:trPr>
          <w:trHeight w:val="30" w:hRule="atLeast"/>
        </w:trPr>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 отынын өндіру көлемі (өткен жылмен салыстырғанда)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3919,0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3898,0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3966,6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4124,1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4206,4 </w:t>
            </w:r>
          </w:p>
        </w:tc>
      </w:tr>
      <w:tr>
        <w:trPr>
          <w:trHeight w:val="30" w:hRule="atLeast"/>
        </w:trPr>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113,4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99,5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101,8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r>
      <w:tr>
        <w:trPr>
          <w:trHeight w:val="30" w:hRule="atLeast"/>
        </w:trPr>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Авиакеросин өндіру көлемі (өткен жылмен салыстырғанда)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259,0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399,2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416,0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461,3 </w:t>
            </w:r>
          </w:p>
        </w:tc>
      </w:tr>
      <w:tr>
        <w:trPr>
          <w:trHeight w:val="30" w:hRule="atLeast"/>
        </w:trPr>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95,8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154,1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115,6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 </w:t>
            </w:r>
          </w:p>
        </w:tc>
      </w:tr>
      <w:tr>
        <w:trPr>
          <w:trHeight w:val="30" w:hRule="atLeast"/>
        </w:trPr>
        <w:tc>
          <w:tcPr>
            <w:tcW w:w="3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өндіру көлемі (өткен жылмен салыстырғанда)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2575,0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3134,6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2720,0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2811,2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2923,6 </w:t>
            </w:r>
          </w:p>
        </w:tc>
      </w:tr>
      <w:tr>
        <w:trPr>
          <w:trHeight w:val="30" w:hRule="atLeast"/>
        </w:trPr>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77,9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121,7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86,8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103,4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5"/>
        <w:gridCol w:w="1682"/>
        <w:gridCol w:w="1626"/>
        <w:gridCol w:w="1547"/>
        <w:gridCol w:w="1507"/>
        <w:gridCol w:w="1507"/>
        <w:gridCol w:w="160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2.3.2-міндет. Мұнайды ішкі нарықтарға тасымалдау бағыттарын әртараптандыру </w:t>
            </w:r>
          </w:p>
        </w:tc>
      </w:tr>
      <w:tr>
        <w:trPr>
          <w:trHeight w:val="30" w:hRule="atLeast"/>
        </w:trPr>
        <w:tc>
          <w:tcPr>
            <w:tcW w:w="3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экспортын ұлғайту (өткен жылмен салыстырғанда)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млн.т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62,82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67,50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r>
      <w:tr>
        <w:trPr>
          <w:trHeight w:val="30" w:hRule="atLeast"/>
        </w:trPr>
        <w:tc>
          <w:tcPr>
            <w:tcW w:w="0" w:type="auto"/>
            <w:vMerge/>
            <w:tcBorders>
              <w:top w:val="nil"/>
              <w:left w:val="single" w:color="cfcfcf" w:sz="5"/>
              <w:bottom w:val="single" w:color="cfcfcf" w:sz="5"/>
              <w:right w:val="single" w:color="cfcfcf" w:sz="5"/>
            </w:tcBorders>
          </w:tcP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104,2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107,4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103,7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 </w:t>
            </w:r>
          </w:p>
        </w:tc>
      </w:tr>
      <w:tr>
        <w:trPr>
          <w:trHeight w:val="30" w:hRule="atLeast"/>
        </w:trPr>
        <w:tc>
          <w:tcPr>
            <w:tcW w:w="3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Қазақстан-Қытай құбырының екінші кезеңінің құрылысы (Кеңқияқ - Құмкөл тармақтары)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i w:val="false"/>
          <w:color w:val="000000"/>
          <w:sz w:val="28"/>
        </w:rPr>
        <w:t xml:space="preserve">2.3.3-міндет. Мұнай саласындағы нормативтік құқықтық базаны жетілдіру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5"/>
        <w:gridCol w:w="1733"/>
        <w:gridCol w:w="1741"/>
        <w:gridCol w:w="1800"/>
        <w:gridCol w:w="1691"/>
        <w:gridCol w:w="1691"/>
        <w:gridCol w:w="1709"/>
      </w:tblGrid>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саласындағы техникалық регламенттерді әзірлеу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саласындағы нормативтік құқықтық актілерді әзірлеу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p>
      <w:pPr>
        <w:spacing w:after="0"/>
        <w:ind w:left="0"/>
        <w:jc w:val="both"/>
      </w:pPr>
      <w:r>
        <w:rPr>
          <w:rFonts w:ascii="Times New Roman"/>
          <w:b/>
          <w:i w:val="false"/>
          <w:color w:val="000000"/>
          <w:sz w:val="28"/>
        </w:rPr>
        <w:t xml:space="preserve">4-мақсат. Газ ресурстарын ұтымды және тиімді пайдаланудан әлеуметтік-экономикалық тиімділікті арттыру </w:t>
      </w:r>
      <w:r>
        <w:br/>
      </w:r>
      <w:r>
        <w:rPr>
          <w:rFonts w:ascii="Times New Roman"/>
          <w:b w:val="false"/>
          <w:i w:val="false"/>
          <w:color w:val="000000"/>
          <w:sz w:val="28"/>
        </w:rPr>
        <w:t>
</w:t>
      </w:r>
      <w:r>
        <w:rPr>
          <w:rFonts w:ascii="Times New Roman"/>
          <w:b/>
          <w:i w:val="false"/>
          <w:color w:val="000000"/>
          <w:sz w:val="28"/>
        </w:rPr>
        <w:t xml:space="preserve">Мақсатты индикатор: </w:t>
      </w:r>
      <w:r>
        <w:br/>
      </w:r>
      <w:r>
        <w:rPr>
          <w:rFonts w:ascii="Times New Roman"/>
          <w:b w:val="false"/>
          <w:i w:val="false"/>
          <w:color w:val="000000"/>
          <w:sz w:val="28"/>
        </w:rPr>
        <w:t xml:space="preserve">
1. 2011 жылы шикі газ өндіру көлемінің өсуін 2007 жылмен салыстырғанда 46 %-ға жеткізу (өндірудің өсімі 13,6 млрд.текше м.). </w:t>
      </w:r>
      <w:r>
        <w:br/>
      </w:r>
      <w:r>
        <w:rPr>
          <w:rFonts w:ascii="Times New Roman"/>
          <w:b w:val="false"/>
          <w:i w:val="false"/>
          <w:color w:val="000000"/>
          <w:sz w:val="28"/>
        </w:rPr>
        <w:t xml:space="preserve">
2. 2011 жылы өткізу қабілеті 5 млрд. текше м. дейінгі Бейнеу-Бозой-Ақбұлақ газ құбырының 1-кезегін іске қосу жолымен республиканың оңтүстік өңірлерінің энергетикалық қауіпсіздігін қамтамасыз ету. </w:t>
      </w:r>
      <w:r>
        <w:br/>
      </w:r>
      <w:r>
        <w:rPr>
          <w:rFonts w:ascii="Times New Roman"/>
          <w:b w:val="false"/>
          <w:i w:val="false"/>
          <w:color w:val="000000"/>
          <w:sz w:val="28"/>
        </w:rPr>
        <w:t xml:space="preserve">
2011 жылға қарай 250 елді мекенді табиғи газға қосу. </w:t>
      </w:r>
      <w:r>
        <w:br/>
      </w:r>
      <w:r>
        <w:rPr>
          <w:rFonts w:ascii="Times New Roman"/>
          <w:b w:val="false"/>
          <w:i w:val="false"/>
          <w:color w:val="000000"/>
          <w:sz w:val="28"/>
        </w:rPr>
        <w:t xml:space="preserve">
2011 жылға қарай құрғақ газ экспортын 1,8 млрд. текше м. (2007 жылы 140 %) және халықаралық газ транзитін - 23,6 млрд. текше м. (2007 жылы 124 %) ұлғайту. </w:t>
      </w:r>
      <w:r>
        <w:br/>
      </w:r>
      <w:r>
        <w:rPr>
          <w:rFonts w:ascii="Times New Roman"/>
          <w:b w:val="false"/>
          <w:i w:val="false"/>
          <w:color w:val="000000"/>
          <w:sz w:val="28"/>
        </w:rPr>
        <w:t xml:space="preserve">
4. ОСРП-ға сәйкес өтемділігіне қарай босайтын активтердің 100 % есептелуін қамтамасыз ету. </w:t>
      </w:r>
      <w:r>
        <w:br/>
      </w:r>
      <w:r>
        <w:rPr>
          <w:rFonts w:ascii="Times New Roman"/>
          <w:b w:val="false"/>
          <w:i w:val="false"/>
          <w:color w:val="000000"/>
          <w:sz w:val="28"/>
        </w:rPr>
        <w:t>
</w:t>
      </w:r>
      <w:r>
        <w:rPr>
          <w:rFonts w:ascii="Times New Roman"/>
          <w:b/>
          <w:i w:val="false"/>
          <w:color w:val="000000"/>
          <w:sz w:val="28"/>
        </w:rPr>
        <w:t xml:space="preserve">2.4.1-міндет. Газ өндіру көлемін ұлғайту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7"/>
        <w:gridCol w:w="1711"/>
        <w:gridCol w:w="1746"/>
        <w:gridCol w:w="1855"/>
        <w:gridCol w:w="1619"/>
        <w:gridCol w:w="1764"/>
        <w:gridCol w:w="1728"/>
      </w:tblGrid>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Газды өндірудің өсуі (мұның алдындағы жылмен салыстырғанда)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109,6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113,8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115,4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 </w:t>
            </w:r>
          </w:p>
        </w:tc>
      </w:tr>
    </w:tbl>
    <w:p>
      <w:pPr>
        <w:spacing w:after="0"/>
        <w:ind w:left="0"/>
        <w:jc w:val="both"/>
      </w:pPr>
      <w:r>
        <w:rPr>
          <w:rFonts w:ascii="Times New Roman"/>
          <w:b/>
          <w:i w:val="false"/>
          <w:color w:val="000000"/>
          <w:sz w:val="28"/>
        </w:rPr>
        <w:t xml:space="preserve">2.4.2-міндет. Қазақстан Республикасының ішкі нарығының өсіп отырған қажеттіліктерін газбен үздіксіз және тұрақты қамтамасыз ету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8"/>
        <w:gridCol w:w="1864"/>
        <w:gridCol w:w="1740"/>
        <w:gridCol w:w="1927"/>
        <w:gridCol w:w="1647"/>
        <w:gridCol w:w="1647"/>
        <w:gridCol w:w="1647"/>
      </w:tblGrid>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 Бозой -Ақбұлақ" магистральды газ құбырын салу (бюджеттік қаржылар және концессионердің қаржысы)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млрд. текше м/жыл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Үшінші Жаңажол газ өңдеу зауытының құрылысы ("СНПС - Ақтөбемұнайгаз" АҚ қаржысы)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млрд. текше метр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тоқсан 2 кезектегі зауытын қосу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газды тұтыну (мұның алдындағы жылмен салыстырғанда)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113,7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111,8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114,5 </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Сұйытылған газды тұтыну (мұның алдындағы  жылмен салыстырғанда)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108,6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105,5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105,2 </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газ тасымалдау жүйесін дамытуға бағытталған нысаналы трансферттер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bl>
    <w:p>
      <w:pPr>
        <w:spacing w:after="0"/>
        <w:ind w:left="0"/>
        <w:jc w:val="both"/>
      </w:pPr>
      <w:r>
        <w:rPr>
          <w:rFonts w:ascii="Times New Roman"/>
          <w:b/>
          <w:i w:val="false"/>
          <w:color w:val="000000"/>
          <w:sz w:val="28"/>
        </w:rPr>
        <w:t xml:space="preserve">2.4.3-міндет. Жаңа газ көлігі қуаттарын жаңғырту және салу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1"/>
        <w:gridCol w:w="1648"/>
        <w:gridCol w:w="1746"/>
        <w:gridCol w:w="1953"/>
        <w:gridCol w:w="1653"/>
        <w:gridCol w:w="1653"/>
        <w:gridCol w:w="1596"/>
      </w:tblGrid>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газ экспорты (мұның алдындағы жылмен салыстырғанда)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107,1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Сұйытылған газ экспорты (мұның алдындағы жылмен салыстырғанда)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105,9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108,4 </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газ транзиті (мұның алдындағы жылмен салыстырғанда)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жылы пайдалануға қосумен қуаты жылына 30 млрд. текше м. Қазақстан - Қытай газ құбырын салу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млрд. текше м/жыл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жылы пайдалануға қосумен қуаты жылына 20 млрд. текше м. Каспий жағалауы газ құбырын салу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млрд. текше м/жыл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i w:val="false"/>
          <w:color w:val="000000"/>
          <w:sz w:val="28"/>
        </w:rPr>
        <w:t xml:space="preserve">2.4.4-міндет. Газ саласын нормативтік реттеу деңгейін көтеру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8"/>
        <w:gridCol w:w="1841"/>
        <w:gridCol w:w="1808"/>
        <w:gridCol w:w="1979"/>
        <w:gridCol w:w="1601"/>
        <w:gridCol w:w="1601"/>
        <w:gridCol w:w="1602"/>
      </w:tblGrid>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Техникалық регламенттер әзірлеу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Нормативтік-техникалық құжаттар (стандарттар) әзірлеу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i w:val="false"/>
          <w:color w:val="000000"/>
          <w:sz w:val="28"/>
        </w:rPr>
        <w:t xml:space="preserve">2.4.5-міндет. Мемлекеттік мүлікті есептеу саласында ӨБК бойынша құзыретті және өкілетті органның өзара іс-қимылын жетілдіру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9"/>
        <w:gridCol w:w="1817"/>
        <w:gridCol w:w="1744"/>
        <w:gridCol w:w="1969"/>
        <w:gridCol w:w="1631"/>
        <w:gridCol w:w="1651"/>
        <w:gridCol w:w="1659"/>
      </w:tblGrid>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активтерді пайдалануда барлық мемлекеттік органдар мен мердігерлерді бірыңғай бақылау жүйесімен қамту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80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100 </w:t>
            </w:r>
          </w:p>
        </w:tc>
      </w:tr>
    </w:tbl>
    <w:p>
      <w:pPr>
        <w:spacing w:after="0"/>
        <w:ind w:left="0"/>
        <w:jc w:val="both"/>
      </w:pPr>
      <w:r>
        <w:rPr>
          <w:rFonts w:ascii="Times New Roman"/>
          <w:b/>
          <w:i w:val="false"/>
          <w:color w:val="000000"/>
          <w:sz w:val="28"/>
        </w:rPr>
        <w:t xml:space="preserve">5-мақсат. Ішкі және сыртқы нарықтардың көмір өніміне деген қажеттілігін қамтамасыз ету </w:t>
      </w:r>
      <w:r>
        <w:br/>
      </w:r>
      <w:r>
        <w:rPr>
          <w:rFonts w:ascii="Times New Roman"/>
          <w:b w:val="false"/>
          <w:i w:val="false"/>
          <w:color w:val="000000"/>
          <w:sz w:val="28"/>
        </w:rPr>
        <w:t>
</w:t>
      </w:r>
      <w:r>
        <w:rPr>
          <w:rFonts w:ascii="Times New Roman"/>
          <w:b/>
          <w:i w:val="false"/>
          <w:color w:val="000000"/>
          <w:sz w:val="28"/>
        </w:rPr>
        <w:t xml:space="preserve">Мақсатты индикатор: </w:t>
      </w:r>
      <w:r>
        <w:br/>
      </w:r>
      <w:r>
        <w:rPr>
          <w:rFonts w:ascii="Times New Roman"/>
          <w:b w:val="false"/>
          <w:i w:val="false"/>
          <w:color w:val="000000"/>
          <w:sz w:val="28"/>
        </w:rPr>
        <w:t xml:space="preserve">
1. 2011 жылға қарай көмір өндіру көлемін 6 млн. тоннаға ұлғайту (2007 жылы 106,4 % </w:t>
      </w:r>
      <w:r>
        <w:rPr>
          <w:rFonts w:ascii="Times New Roman"/>
          <w:b w:val="false"/>
          <w:i/>
          <w:color w:val="000000"/>
          <w:sz w:val="28"/>
        </w:rPr>
        <w:t xml:space="preserve">). </w:t>
      </w:r>
      <w:r>
        <w:br/>
      </w:r>
      <w:r>
        <w:rPr>
          <w:rFonts w:ascii="Times New Roman"/>
          <w:b w:val="false"/>
          <w:i w:val="false"/>
          <w:color w:val="000000"/>
          <w:sz w:val="28"/>
        </w:rPr>
        <w:t xml:space="preserve">
2. 2011 жылы: көмірге ішкі қажеттілікті 106,6%-ға, көмір экспортын 100%-ға қамтамасыз ету. </w:t>
      </w:r>
      <w:r>
        <w:br/>
      </w:r>
      <w:r>
        <w:rPr>
          <w:rFonts w:ascii="Times New Roman"/>
          <w:b w:val="false"/>
          <w:i w:val="false"/>
          <w:color w:val="000000"/>
          <w:sz w:val="28"/>
        </w:rPr>
        <w:t xml:space="preserve">
3. Халықаралық талаптарға сәйкес мемлекеттік стандарттармен қамтамасыз ету үлесі 2007 жылы - 26,3 %, 2011 жылы - 100 % </w:t>
      </w:r>
      <w:r>
        <w:rPr>
          <w:rFonts w:ascii="Times New Roman"/>
          <w:b w:val="false"/>
          <w:i/>
          <w:color w:val="000000"/>
          <w:sz w:val="28"/>
        </w:rPr>
        <w:t xml:space="preserve">. </w:t>
      </w:r>
      <w:r>
        <w:rPr>
          <w:rFonts w:ascii="Times New Roman"/>
          <w:b/>
          <w:i w:val="false"/>
          <w:color w:val="000000"/>
          <w:sz w:val="28"/>
        </w:rPr>
        <w:t xml:space="preserve">2.5.1-міндет. Қазақстан көмірінің бәсекеге қабілеттілігі мен сапасын арттыруға жағдай жасау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2"/>
        <w:gridCol w:w="1561"/>
        <w:gridCol w:w="1784"/>
        <w:gridCol w:w="1986"/>
        <w:gridCol w:w="1674"/>
        <w:gridCol w:w="1674"/>
        <w:gridCol w:w="1669"/>
      </w:tblGrid>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Мемлекеттік стандарттарды әзірлеу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r>
              <w:br/>
            </w:r>
            <w:r>
              <w:rPr>
                <w:rFonts w:ascii="Times New Roman"/>
                <w:b w:val="false"/>
                <w:i w:val="false"/>
                <w:color w:val="000000"/>
                <w:sz w:val="20"/>
              </w:rPr>
              <w:t xml:space="preserve">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r>
              <w:br/>
            </w:r>
            <w:r>
              <w:rPr>
                <w:rFonts w:ascii="Times New Roman"/>
                <w:b w:val="false"/>
                <w:i w:val="false"/>
                <w:color w:val="000000"/>
                <w:sz w:val="20"/>
              </w:rPr>
              <w:t xml:space="preserve">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Қолданыстағы стандарттарға өзгерістерді әзірлеу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r>
              <w:br/>
            </w:r>
            <w:r>
              <w:rPr>
                <w:rFonts w:ascii="Times New Roman"/>
                <w:b w:val="false"/>
                <w:i w:val="false"/>
                <w:color w:val="000000"/>
                <w:sz w:val="20"/>
              </w:rPr>
              <w:t xml:space="preserve">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Көмір өнімінің каталогтары мен </w:t>
            </w:r>
            <w:r>
              <w:br/>
            </w:r>
            <w:r>
              <w:rPr>
                <w:rFonts w:ascii="Times New Roman"/>
                <w:b w:val="false"/>
                <w:i w:val="false"/>
                <w:color w:val="000000"/>
                <w:sz w:val="20"/>
              </w:rPr>
              <w:t xml:space="preserve">
жіктеуіштерін әзірлеу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r>
              <w:br/>
            </w:r>
            <w:r>
              <w:rPr>
                <w:rFonts w:ascii="Times New Roman"/>
                <w:b w:val="false"/>
                <w:i w:val="false"/>
                <w:color w:val="000000"/>
                <w:sz w:val="20"/>
              </w:rPr>
              <w:t xml:space="preserve">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"Көмірдің және оны өндірудің, </w:t>
            </w:r>
            <w:r>
              <w:br/>
            </w:r>
            <w:r>
              <w:rPr>
                <w:rFonts w:ascii="Times New Roman"/>
                <w:b w:val="false"/>
                <w:i w:val="false"/>
                <w:color w:val="000000"/>
                <w:sz w:val="20"/>
              </w:rPr>
              <w:t xml:space="preserve">
өңдеудің, сақтау мен тасымалдаудың өндірістік </w:t>
            </w:r>
            <w:r>
              <w:br/>
            </w:r>
            <w:r>
              <w:rPr>
                <w:rFonts w:ascii="Times New Roman"/>
                <w:b w:val="false"/>
                <w:i w:val="false"/>
                <w:color w:val="000000"/>
                <w:sz w:val="20"/>
              </w:rPr>
              <w:t xml:space="preserve">
процестерінің қауіпсіздігіне қойылатын талаптар туралы" техникалық регламентін әзірлеу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r>
              <w:br/>
            </w:r>
            <w:r>
              <w:rPr>
                <w:rFonts w:ascii="Times New Roman"/>
                <w:b w:val="false"/>
                <w:i w:val="false"/>
                <w:color w:val="000000"/>
                <w:sz w:val="20"/>
              </w:rPr>
              <w:t xml:space="preserve">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 саласын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талаптарға сәйкес стандарттармен қамтамасыз ету үлесі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78,9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p>
      <w:pPr>
        <w:spacing w:after="0"/>
        <w:ind w:left="0"/>
        <w:jc w:val="both"/>
      </w:pPr>
      <w:r>
        <w:rPr>
          <w:rFonts w:ascii="Times New Roman"/>
          <w:b/>
          <w:i w:val="false"/>
          <w:color w:val="000000"/>
          <w:sz w:val="28"/>
        </w:rPr>
        <w:t>3-стратегиялық бағыт. Көмірсутек шикізатын өңдеу деңгейін ұлғайту</w:t>
      </w:r>
      <w:r>
        <w:br/>
      </w:r>
      <w:r>
        <w:rPr>
          <w:rFonts w:ascii="Times New Roman"/>
          <w:b w:val="false"/>
          <w:i w:val="false"/>
          <w:color w:val="000000"/>
          <w:sz w:val="28"/>
        </w:rPr>
        <w:t>
</w:t>
      </w:r>
      <w:r>
        <w:rPr>
          <w:rFonts w:ascii="Times New Roman"/>
          <w:b/>
          <w:i w:val="false"/>
          <w:color w:val="000000"/>
          <w:sz w:val="28"/>
        </w:rPr>
        <w:t xml:space="preserve">1-мақсат. Мұнай-химия өндірісін дамытуға жағдай жасау </w:t>
      </w:r>
      <w:r>
        <w:br/>
      </w:r>
      <w:r>
        <w:rPr>
          <w:rFonts w:ascii="Times New Roman"/>
          <w:b w:val="false"/>
          <w:i w:val="false"/>
          <w:color w:val="000000"/>
          <w:sz w:val="28"/>
        </w:rPr>
        <w:t>
</w:t>
      </w:r>
      <w:r>
        <w:rPr>
          <w:rFonts w:ascii="Times New Roman"/>
          <w:b/>
          <w:i w:val="false"/>
          <w:color w:val="000000"/>
          <w:sz w:val="28"/>
        </w:rPr>
        <w:t xml:space="preserve">Мақсатты индикатор: </w:t>
      </w:r>
      <w:r>
        <w:br/>
      </w:r>
      <w:r>
        <w:rPr>
          <w:rFonts w:ascii="Times New Roman"/>
          <w:b w:val="false"/>
          <w:i w:val="false"/>
          <w:color w:val="000000"/>
          <w:sz w:val="28"/>
        </w:rPr>
        <w:t xml:space="preserve">
1. Көмірсутек шикізатын тереңдей өңдеуді ұлғайту және жоғары қосылған құнмен бәсекеге қабілетті мұнай-химия өнімін шығару бойынша жаңа өңдеуші қуаттарды құру </w:t>
      </w:r>
      <w:r>
        <w:br/>
      </w:r>
      <w:r>
        <w:rPr>
          <w:rFonts w:ascii="Times New Roman"/>
          <w:b w:val="false"/>
          <w:i w:val="false"/>
          <w:color w:val="000000"/>
          <w:sz w:val="28"/>
        </w:rPr>
        <w:t>
</w:t>
      </w:r>
      <w:r>
        <w:rPr>
          <w:rFonts w:ascii="Times New Roman"/>
          <w:b/>
          <w:i w:val="false"/>
          <w:color w:val="000000"/>
          <w:sz w:val="28"/>
        </w:rPr>
        <w:t xml:space="preserve">3.1.1-міндет. "Ұлттық индустриальдық мұнай-химия технопаркі" арнайы экономикалық аймағының қызметін ұйымдастыру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5"/>
        <w:gridCol w:w="1680"/>
        <w:gridCol w:w="1573"/>
        <w:gridCol w:w="1987"/>
        <w:gridCol w:w="1685"/>
        <w:gridCol w:w="1685"/>
        <w:gridCol w:w="1685"/>
      </w:tblGrid>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"Ұлттық индустриальдық  мұнай-химия технопаркі" АЭА </w:t>
            </w:r>
            <w:r>
              <w:br/>
            </w:r>
            <w:r>
              <w:rPr>
                <w:rFonts w:ascii="Times New Roman"/>
                <w:b w:val="false"/>
                <w:i w:val="false"/>
                <w:color w:val="000000"/>
                <w:sz w:val="20"/>
              </w:rPr>
              <w:t xml:space="preserve">
әкімшілігі" ММ құру және оның жұмыс істеуі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субъект </w:t>
            </w:r>
            <w:r>
              <w:br/>
            </w: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АЭА инфрақұрылымын салу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ЖСҚ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телімдеріне арналған актілер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АЭА нормативтік- </w:t>
            </w:r>
            <w:r>
              <w:br/>
            </w:r>
            <w:r>
              <w:rPr>
                <w:rFonts w:ascii="Times New Roman"/>
                <w:b w:val="false"/>
                <w:i w:val="false"/>
                <w:color w:val="000000"/>
                <w:sz w:val="20"/>
              </w:rPr>
              <w:t xml:space="preserve">
құқықтық актілерін әзірлеу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i w:val="false"/>
          <w:color w:val="000000"/>
          <w:sz w:val="28"/>
        </w:rPr>
        <w:t xml:space="preserve">3.1.2-міндет. Көмірсутек шикізатын тереңдей өңдеудің және </w:t>
      </w:r>
      <w:r>
        <w:br/>
      </w:r>
      <w:r>
        <w:rPr>
          <w:rFonts w:ascii="Times New Roman"/>
          <w:b w:val="false"/>
          <w:i w:val="false"/>
          <w:color w:val="000000"/>
          <w:sz w:val="28"/>
        </w:rPr>
        <w:t>
</w:t>
      </w:r>
      <w:r>
        <w:rPr>
          <w:rFonts w:ascii="Times New Roman"/>
          <w:b/>
          <w:i w:val="false"/>
          <w:color w:val="000000"/>
          <w:sz w:val="28"/>
        </w:rPr>
        <w:t xml:space="preserve">мұнай-химия өнімін шығарудың өндіруші қуаттарын құру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4"/>
        <w:gridCol w:w="1538"/>
        <w:gridCol w:w="1764"/>
        <w:gridCol w:w="1970"/>
        <w:gridCol w:w="1671"/>
        <w:gridCol w:w="1671"/>
        <w:gridCol w:w="1672"/>
      </w:tblGrid>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Инвестициялық жобалар мониторингі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Өндірістер құрылысының мониторингі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2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Бірінші интеграцияланған мұнай-химия кешені инфрақұрылымын салу (концессионердің қаржысы)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w:t>
            </w:r>
            <w:r>
              <w:br/>
            </w:r>
            <w:r>
              <w:rPr>
                <w:rFonts w:ascii="Times New Roman"/>
                <w:b w:val="false"/>
                <w:i w:val="false"/>
                <w:color w:val="000000"/>
                <w:sz w:val="20"/>
              </w:rPr>
              <w:t>
объек-</w:t>
            </w:r>
            <w:r>
              <w:br/>
            </w:r>
            <w:r>
              <w:rPr>
                <w:rFonts w:ascii="Times New Roman"/>
                <w:b w:val="false"/>
                <w:i w:val="false"/>
                <w:color w:val="000000"/>
                <w:sz w:val="20"/>
              </w:rPr>
              <w:t>
тілер</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w:t>
            </w:r>
            <w:r>
              <w:br/>
            </w:r>
            <w:r>
              <w:rPr>
                <w:rFonts w:ascii="Times New Roman"/>
                <w:b w:val="false"/>
                <w:i w:val="false"/>
                <w:color w:val="000000"/>
                <w:sz w:val="20"/>
              </w:rPr>
              <w:t>
құры-</w:t>
            </w:r>
            <w:r>
              <w:br/>
            </w:r>
            <w:r>
              <w:rPr>
                <w:rFonts w:ascii="Times New Roman"/>
                <w:b w:val="false"/>
                <w:i w:val="false"/>
                <w:color w:val="000000"/>
                <w:sz w:val="20"/>
              </w:rPr>
              <w:t>
лымдар</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Нормативтік- </w:t>
            </w:r>
            <w:r>
              <w:br/>
            </w:r>
            <w:r>
              <w:rPr>
                <w:rFonts w:ascii="Times New Roman"/>
                <w:b w:val="false"/>
                <w:i w:val="false"/>
                <w:color w:val="000000"/>
                <w:sz w:val="20"/>
              </w:rPr>
              <w:t xml:space="preserve">
құқықтық актілерді әзірлеу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bl>
    <w:p>
      <w:pPr>
        <w:spacing w:after="0"/>
        <w:ind w:left="0"/>
        <w:jc w:val="both"/>
      </w:pPr>
      <w:r>
        <w:rPr>
          <w:rFonts w:ascii="Times New Roman"/>
          <w:b/>
          <w:i w:val="false"/>
          <w:color w:val="000000"/>
          <w:sz w:val="28"/>
        </w:rPr>
        <w:t xml:space="preserve">4-стратегиялық бағыт. Ядролық-энергетикалық саланы құру </w:t>
      </w:r>
      <w:r>
        <w:br/>
      </w:r>
      <w:r>
        <w:rPr>
          <w:rFonts w:ascii="Times New Roman"/>
          <w:b w:val="false"/>
          <w:i w:val="false"/>
          <w:color w:val="000000"/>
          <w:sz w:val="28"/>
        </w:rPr>
        <w:t>
</w:t>
      </w:r>
      <w:r>
        <w:rPr>
          <w:rFonts w:ascii="Times New Roman"/>
          <w:b/>
          <w:i w:val="false"/>
          <w:color w:val="000000"/>
          <w:sz w:val="28"/>
        </w:rPr>
        <w:t xml:space="preserve">1-мақсат. Атом энергетикасын отынмен қамтамасыз етудің бәсекеге  қабілетті саласын құру </w:t>
      </w:r>
      <w:r>
        <w:br/>
      </w:r>
      <w:r>
        <w:rPr>
          <w:rFonts w:ascii="Times New Roman"/>
          <w:b w:val="false"/>
          <w:i w:val="false"/>
          <w:color w:val="000000"/>
          <w:sz w:val="28"/>
        </w:rPr>
        <w:t>
</w:t>
      </w:r>
      <w:r>
        <w:rPr>
          <w:rFonts w:ascii="Times New Roman"/>
          <w:b/>
          <w:i w:val="false"/>
          <w:color w:val="000000"/>
          <w:sz w:val="28"/>
        </w:rPr>
        <w:t xml:space="preserve">Мақсатты индикатор: </w:t>
      </w:r>
      <w:r>
        <w:br/>
      </w:r>
      <w:r>
        <w:rPr>
          <w:rFonts w:ascii="Times New Roman"/>
          <w:b w:val="false"/>
          <w:i w:val="false"/>
          <w:color w:val="000000"/>
          <w:sz w:val="28"/>
        </w:rPr>
        <w:t xml:space="preserve">
1. 2011 жылға қарай Қазақстанның уранның әлемдік нарығындағы үлесін  30%-ға дейін ұлғайту (2007 ж. - 16%, 2008 ж. - 19%, 2009 ж. - 23%, 2010 ж. - 27%, 2011 ж. - 29%) </w:t>
      </w:r>
      <w:r>
        <w:br/>
      </w:r>
      <w:r>
        <w:rPr>
          <w:rFonts w:ascii="Times New Roman"/>
          <w:b w:val="false"/>
          <w:i w:val="false"/>
          <w:color w:val="000000"/>
          <w:sz w:val="28"/>
        </w:rPr>
        <w:t xml:space="preserve">
2. АЭС-ке, уранды байытуға арналған жылу бөлгіш жинамалардың, уранды гексафторидінің жаңа өндірістерін кезең-кезеңмен құру (Ресей Федерациясы). Ядролық реакторларға арналған отындық таблеткаларды сату көлемін тұрақты қамтамасыз ету. 2012 жылы отындық таблеткаларға батыстық дизайн сертификаттарын алу. </w:t>
      </w:r>
      <w:r>
        <w:br/>
      </w:r>
      <w:r>
        <w:rPr>
          <w:rFonts w:ascii="Times New Roman"/>
          <w:b w:val="false"/>
          <w:i w:val="false"/>
          <w:color w:val="000000"/>
          <w:sz w:val="28"/>
        </w:rPr>
        <w:t>
</w:t>
      </w:r>
      <w:r>
        <w:rPr>
          <w:rFonts w:ascii="Times New Roman"/>
          <w:b/>
          <w:i w:val="false"/>
          <w:color w:val="000000"/>
          <w:sz w:val="28"/>
        </w:rPr>
        <w:t xml:space="preserve">4.1.1-міндет. Жаңа уран кеніштерін іске қосу және жұмыс істеп тұрған кеніштерді дамыту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1"/>
        <w:gridCol w:w="1914"/>
        <w:gridCol w:w="1374"/>
        <w:gridCol w:w="1973"/>
        <w:gridCol w:w="1692"/>
        <w:gridCol w:w="1599"/>
        <w:gridCol w:w="1767"/>
      </w:tblGrid>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Жаңа уран кеніштерін іске қосу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кеніш (өз </w:t>
            </w:r>
            <w:r>
              <w:br/>
            </w:r>
            <w:r>
              <w:rPr>
                <w:rFonts w:ascii="Times New Roman"/>
                <w:b w:val="false"/>
                <w:i w:val="false"/>
                <w:color w:val="000000"/>
                <w:sz w:val="20"/>
              </w:rPr>
              <w:t xml:space="preserve">
қаржысы </w:t>
            </w:r>
            <w:r>
              <w:br/>
            </w:r>
            <w:r>
              <w:rPr>
                <w:rFonts w:ascii="Times New Roman"/>
                <w:b w:val="false"/>
                <w:i w:val="false"/>
                <w:color w:val="000000"/>
                <w:sz w:val="20"/>
              </w:rPr>
              <w:t xml:space="preserve">
есебінен)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Жұмыс істеп тұрған кеніштерді дамыту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қаржысы </w:t>
            </w:r>
            <w:r>
              <w:br/>
            </w:r>
            <w:r>
              <w:rPr>
                <w:rFonts w:ascii="Times New Roman"/>
                <w:b w:val="false"/>
                <w:i w:val="false"/>
                <w:color w:val="000000"/>
                <w:sz w:val="20"/>
              </w:rPr>
              <w:t xml:space="preserve">
есебінен)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bl>
    <w:p>
      <w:pPr>
        <w:spacing w:after="0"/>
        <w:ind w:left="0"/>
        <w:jc w:val="both"/>
      </w:pPr>
      <w:r>
        <w:rPr>
          <w:rFonts w:ascii="Times New Roman"/>
          <w:b/>
          <w:i w:val="false"/>
          <w:color w:val="000000"/>
          <w:sz w:val="28"/>
        </w:rPr>
        <w:t xml:space="preserve">4.1.2-міндет. Толық ядролық отын циклін қалыптастыру үшін жаңа өндірістерді құру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2"/>
        <w:gridCol w:w="1774"/>
        <w:gridCol w:w="1662"/>
        <w:gridCol w:w="1943"/>
        <w:gridCol w:w="1787"/>
        <w:gridCol w:w="1497"/>
        <w:gridCol w:w="1805"/>
      </w:tblGrid>
      <w:tr>
        <w:trPr>
          <w:trHeight w:val="30" w:hRule="atLeast"/>
        </w:trPr>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Ангарск қаласында (РФ)уранды байыту бойынша қазақстан-ресей кәсіпорнын құру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ЖПҚ СМР (өз қаржысы және банк займдары) </w:t>
            </w:r>
            <w:r>
              <w:br/>
            </w:r>
            <w:r>
              <w:rPr>
                <w:rFonts w:ascii="Times New Roman"/>
                <w:b w:val="false"/>
                <w:i w:val="false"/>
                <w:color w:val="000000"/>
                <w:sz w:val="20"/>
              </w:rPr>
              <w:t xml:space="preserve">
Іске қосу жоспары 1-кезек- </w:t>
            </w:r>
            <w:r>
              <w:br/>
            </w:r>
            <w:r>
              <w:rPr>
                <w:rFonts w:ascii="Times New Roman"/>
                <w:b w:val="false"/>
                <w:i w:val="false"/>
                <w:color w:val="000000"/>
                <w:sz w:val="20"/>
              </w:rPr>
              <w:t xml:space="preserve">
2012 ж. </w:t>
            </w:r>
            <w:r>
              <w:br/>
            </w:r>
            <w:r>
              <w:rPr>
                <w:rFonts w:ascii="Times New Roman"/>
                <w:b w:val="false"/>
                <w:i w:val="false"/>
                <w:color w:val="000000"/>
                <w:sz w:val="20"/>
              </w:rPr>
              <w:t xml:space="preserve">
толық  қосылуы </w:t>
            </w:r>
            <w:r>
              <w:br/>
            </w:r>
            <w:r>
              <w:rPr>
                <w:rFonts w:ascii="Times New Roman"/>
                <w:b w:val="false"/>
                <w:i w:val="false"/>
                <w:color w:val="000000"/>
                <w:sz w:val="20"/>
              </w:rPr>
              <w:t xml:space="preserve">
2016 ж.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басталуы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жалғас- </w:t>
            </w:r>
            <w:r>
              <w:br/>
            </w:r>
            <w:r>
              <w:rPr>
                <w:rFonts w:ascii="Times New Roman"/>
                <w:b w:val="false"/>
                <w:i w:val="false"/>
                <w:color w:val="000000"/>
                <w:sz w:val="20"/>
              </w:rPr>
              <w:t xml:space="preserve">
тырылуы </w:t>
            </w:r>
          </w:p>
        </w:tc>
      </w:tr>
      <w:tr>
        <w:trPr>
          <w:trHeight w:val="30" w:hRule="atLeast"/>
        </w:trPr>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Уран гексафторидін алу бойынша </w:t>
            </w:r>
            <w:r>
              <w:br/>
            </w:r>
            <w:r>
              <w:rPr>
                <w:rFonts w:ascii="Times New Roman"/>
                <w:b w:val="false"/>
                <w:i w:val="false"/>
                <w:color w:val="000000"/>
                <w:sz w:val="20"/>
              </w:rPr>
              <w:t xml:space="preserve">
конверсиялық өндірісті құру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ТЭН </w:t>
            </w:r>
            <w:r>
              <w:br/>
            </w:r>
            <w:r>
              <w:rPr>
                <w:rFonts w:ascii="Times New Roman"/>
                <w:b w:val="false"/>
                <w:i w:val="false"/>
                <w:color w:val="000000"/>
                <w:sz w:val="20"/>
              </w:rPr>
              <w:t xml:space="preserve">
ЖСҚ </w:t>
            </w:r>
            <w:r>
              <w:br/>
            </w:r>
            <w:r>
              <w:rPr>
                <w:rFonts w:ascii="Times New Roman"/>
                <w:b w:val="false"/>
                <w:i w:val="false"/>
                <w:color w:val="000000"/>
                <w:sz w:val="20"/>
              </w:rPr>
              <w:t xml:space="preserve">
(өз </w:t>
            </w:r>
            <w:r>
              <w:br/>
            </w:r>
            <w:r>
              <w:rPr>
                <w:rFonts w:ascii="Times New Roman"/>
                <w:b w:val="false"/>
                <w:i w:val="false"/>
                <w:color w:val="000000"/>
                <w:sz w:val="20"/>
              </w:rPr>
              <w:t xml:space="preserve">
қаржысы және </w:t>
            </w:r>
            <w:r>
              <w:br/>
            </w:r>
            <w:r>
              <w:rPr>
                <w:rFonts w:ascii="Times New Roman"/>
                <w:b w:val="false"/>
                <w:i w:val="false"/>
                <w:color w:val="000000"/>
                <w:sz w:val="20"/>
              </w:rPr>
              <w:t xml:space="preserve">
банк займдары)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p>
      <w:pPr>
        <w:spacing w:after="0"/>
        <w:ind w:left="0"/>
        <w:jc w:val="both"/>
      </w:pPr>
      <w:r>
        <w:rPr>
          <w:rFonts w:ascii="Times New Roman"/>
          <w:b/>
          <w:i w:val="false"/>
          <w:color w:val="000000"/>
          <w:sz w:val="28"/>
        </w:rPr>
        <w:t xml:space="preserve">4.1.3-міндет. Батыстық дизайндағы реакторлар үшін отындық таблеткаларды сертификаттауды жүргізу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5"/>
        <w:gridCol w:w="1653"/>
        <w:gridCol w:w="1746"/>
        <w:gridCol w:w="1953"/>
        <w:gridCol w:w="1825"/>
        <w:gridCol w:w="1820"/>
        <w:gridCol w:w="1508"/>
      </w:tblGrid>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Жапония реакторлары үшін отындық таблеткаларды сертификаттау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Сертификат (2012 ж. жоспар)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басталуы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АҚШ реакторлары үшін отындық таблеткаларды сертификаттау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Сертификат (2012 ж. жоспар)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басталуы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2-мақсат. Атом энергетикасын құру есебінен электр және жылу энергиясы өндірісінің көздерін әртараптандыруды қамтамасыз ету. </w:t>
      </w:r>
      <w:r>
        <w:br/>
      </w:r>
      <w:r>
        <w:rPr>
          <w:rFonts w:ascii="Times New Roman"/>
          <w:b w:val="false"/>
          <w:i w:val="false"/>
          <w:color w:val="000000"/>
          <w:sz w:val="28"/>
        </w:rPr>
        <w:t>
</w:t>
      </w:r>
      <w:r>
        <w:rPr>
          <w:rFonts w:ascii="Times New Roman"/>
          <w:b/>
          <w:i w:val="false"/>
          <w:color w:val="000000"/>
          <w:sz w:val="28"/>
        </w:rPr>
        <w:t xml:space="preserve">Мақсатты индикатор: </w:t>
      </w:r>
      <w:r>
        <w:br/>
      </w:r>
      <w:r>
        <w:rPr>
          <w:rFonts w:ascii="Times New Roman"/>
          <w:b w:val="false"/>
          <w:i w:val="false"/>
          <w:color w:val="000000"/>
          <w:sz w:val="28"/>
        </w:rPr>
        <w:t xml:space="preserve">
1. 2011 жылға қарай ядролық энергетика саласы инфрақұрылымының 2 объектісін іске қосу. </w:t>
      </w:r>
      <w:r>
        <w:br/>
      </w:r>
      <w:r>
        <w:rPr>
          <w:rFonts w:ascii="Times New Roman"/>
          <w:b w:val="false"/>
          <w:i w:val="false"/>
          <w:color w:val="000000"/>
          <w:sz w:val="28"/>
        </w:rPr>
        <w:t xml:space="preserve">
2. Атом станциясында өндірілетін энергия үлесі 2016 жылы - 1,5 %, 2017 жылы - 2,6 % құрайды. </w:t>
      </w:r>
      <w:r>
        <w:br/>
      </w:r>
      <w:r>
        <w:rPr>
          <w:rFonts w:ascii="Times New Roman"/>
          <w:b w:val="false"/>
          <w:i w:val="false"/>
          <w:color w:val="000000"/>
          <w:sz w:val="28"/>
        </w:rPr>
        <w:t>
</w:t>
      </w:r>
      <w:r>
        <w:rPr>
          <w:rFonts w:ascii="Times New Roman"/>
          <w:b/>
          <w:i w:val="false"/>
          <w:color w:val="000000"/>
          <w:sz w:val="28"/>
        </w:rPr>
        <w:t xml:space="preserve">4.2.1-міндет. Ядролық энергетиканың ғылыми-технологиялық базасын және инфрақұрылымы элементтерін құру (дайындық жұмысы)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8"/>
        <w:gridCol w:w="2288"/>
        <w:gridCol w:w="1462"/>
        <w:gridCol w:w="1715"/>
        <w:gridCol w:w="1656"/>
        <w:gridCol w:w="1825"/>
        <w:gridCol w:w="1566"/>
      </w:tblGrid>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Қазақстанда АЭС салуға тендер өткізудің ережесі мен тәртібін айқындайтын нормативтік- </w:t>
            </w:r>
            <w:r>
              <w:br/>
            </w:r>
            <w:r>
              <w:rPr>
                <w:rFonts w:ascii="Times New Roman"/>
                <w:b w:val="false"/>
                <w:i w:val="false"/>
                <w:color w:val="000000"/>
                <w:sz w:val="20"/>
              </w:rPr>
              <w:t xml:space="preserve">
құқықтық және техникалық құжаттарды  әзірлеу.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жинақтама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Қазақстан Республикасында атом станцияларын салу негіздемесіне техникалық- </w:t>
            </w:r>
            <w:r>
              <w:br/>
            </w:r>
            <w:r>
              <w:rPr>
                <w:rFonts w:ascii="Times New Roman"/>
                <w:b w:val="false"/>
                <w:i w:val="false"/>
                <w:color w:val="000000"/>
                <w:sz w:val="20"/>
              </w:rPr>
              <w:t xml:space="preserve">
экономикалық зерттеулер жүргізу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жинағы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Ақтау қаласында ВБЭР-300 реактор қондырғыларымен АЭС салудың ТЭН-ін әзірлеу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Қазақстандық Токамак термоядролық материалтану реакторын құру (бюджеттік қаржылар)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кешен (СМР, жабдықтан %)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19,09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570" w:hRule="atLeast"/>
        </w:trPr>
        <w:tc>
          <w:tcPr>
            <w:tcW w:w="2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Ядролық медицина және биофизика орталығын құру: </w:t>
            </w:r>
            <w:r>
              <w:br/>
            </w:r>
            <w:r>
              <w:rPr>
                <w:rFonts w:ascii="Times New Roman"/>
                <w:b w:val="false"/>
                <w:i w:val="false"/>
                <w:color w:val="000000"/>
                <w:sz w:val="20"/>
              </w:rPr>
              <w:t xml:space="preserve">
Бар инженерлік жүйелер мен құрылыстарды қайта құру (бюджеттік қаржылар) </w:t>
            </w:r>
          </w:p>
        </w:tc>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СМР (%)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жабдықты дайындау </w:t>
            </w:r>
            <w:r>
              <w:br/>
            </w:r>
            <w:r>
              <w:rPr>
                <w:rFonts w:ascii="Times New Roman"/>
                <w:b w:val="false"/>
                <w:i w:val="false"/>
                <w:color w:val="000000"/>
                <w:sz w:val="20"/>
              </w:rPr>
              <w:t xml:space="preserve">
(%)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r>
      <w:tr>
        <w:trPr>
          <w:trHeight w:val="30" w:hRule="atLeast"/>
        </w:trPr>
        <w:tc>
          <w:tcPr>
            <w:tcW w:w="0" w:type="auto"/>
            <w:vMerge/>
            <w:tcBorders>
              <w:top w:val="nil"/>
              <w:left w:val="single" w:color="cfcfcf" w:sz="5"/>
              <w:bottom w:val="single" w:color="cfcfcf" w:sz="5"/>
              <w:right w:val="single" w:color="cfcfcf" w:sz="5"/>
            </w:tcBorders>
          </w:tcP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ыстық камера </w:t>
            </w:r>
            <w:r>
              <w:br/>
            </w:r>
            <w:r>
              <w:rPr>
                <w:rFonts w:ascii="Times New Roman"/>
                <w:b w:val="false"/>
                <w:i w:val="false"/>
                <w:color w:val="000000"/>
                <w:sz w:val="20"/>
              </w:rPr>
              <w:t xml:space="preserve">
дайындау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"Ядролық технологиялар паркі" технопаркін құру (бюджеттік қаржылар)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кешен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Қазақстан Республикасында атом энергетикасын дамытудың ғылыми- техникалық бағдарламасын іске асыру </w:t>
            </w:r>
          </w:p>
        </w:tc>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әдістемелер, технологиялар, </w:t>
            </w:r>
            <w:r>
              <w:br/>
            </w:r>
            <w:r>
              <w:rPr>
                <w:rFonts w:ascii="Times New Roman"/>
                <w:b w:val="false"/>
                <w:i w:val="false"/>
                <w:color w:val="000000"/>
                <w:sz w:val="20"/>
              </w:rPr>
              <w:t xml:space="preserve">
эксперименттік кешендер, </w:t>
            </w:r>
            <w:r>
              <w:br/>
            </w:r>
            <w:r>
              <w:rPr>
                <w:rFonts w:ascii="Times New Roman"/>
                <w:b w:val="false"/>
                <w:i w:val="false"/>
                <w:color w:val="000000"/>
                <w:sz w:val="20"/>
              </w:rPr>
              <w:t xml:space="preserve">
жобалар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xml:space="preserve">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w:t>
            </w:r>
            <w:r>
              <w:br/>
            </w:r>
            <w:r>
              <w:rPr>
                <w:rFonts w:ascii="Times New Roman"/>
                <w:b w:val="false"/>
                <w:i w:val="false"/>
                <w:color w:val="000000"/>
                <w:sz w:val="20"/>
              </w:rPr>
              <w:t xml:space="preserve">
1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Қазақстандық Токамак термоядролық материалтану реакторын құру мен пайдалануды ғылыми-техникалық қолдау бағдарламасын іске асыру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 </w:t>
            </w:r>
            <w:r>
              <w:br/>
            </w:r>
            <w:r>
              <w:rPr>
                <w:rFonts w:ascii="Times New Roman"/>
                <w:b w:val="false"/>
                <w:i w:val="false"/>
                <w:color w:val="000000"/>
                <w:sz w:val="20"/>
              </w:rPr>
              <w:t xml:space="preserve">
топтамасы </w:t>
            </w:r>
            <w:r>
              <w:br/>
            </w:r>
            <w:r>
              <w:rPr>
                <w:rFonts w:ascii="Times New Roman"/>
                <w:b w:val="false"/>
                <w:i w:val="false"/>
                <w:color w:val="000000"/>
                <w:sz w:val="20"/>
              </w:rPr>
              <w:t xml:space="preserve">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Диагностика </w:t>
            </w:r>
            <w:r>
              <w:br/>
            </w:r>
            <w:r>
              <w:rPr>
                <w:rFonts w:ascii="Times New Roman"/>
                <w:b w:val="false"/>
                <w:i w:val="false"/>
                <w:color w:val="000000"/>
                <w:sz w:val="20"/>
              </w:rPr>
              <w:t xml:space="preserve">
жүйелері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vMerge/>
            <w:tcBorders>
              <w:top w:val="nil"/>
              <w:left w:val="single" w:color="cfcfcf" w:sz="5"/>
              <w:bottom w:val="single" w:color="cfcfcf" w:sz="5"/>
              <w:right w:val="single" w:color="cfcfcf" w:sz="5"/>
            </w:tcBorders>
          </w:tcP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Математикалық үлгілер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Әзірлеу әдістемелері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Физика, химия, биология саласындағы кешенді ғылыми зерттеулерді және ДЦ-60 жеделдеткіш ауыр иондар базасында озық технологияларды дамыту бағдарламасын іске асыру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технологиялар </w:t>
            </w:r>
            <w:r>
              <w:br/>
            </w:r>
            <w:r>
              <w:rPr>
                <w:rFonts w:ascii="Times New Roman"/>
                <w:b w:val="false"/>
                <w:i w:val="false"/>
                <w:color w:val="000000"/>
                <w:sz w:val="20"/>
              </w:rPr>
              <w:t xml:space="preserve">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мембраналар (шар.м)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r>
              <w:br/>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әдістемелік құралы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i w:val="false"/>
          <w:color w:val="000000"/>
          <w:sz w:val="28"/>
        </w:rPr>
        <w:t xml:space="preserve">4.2.2-міндет. </w:t>
      </w:r>
      <w:r>
        <w:rPr>
          <w:rFonts w:ascii="Times New Roman"/>
          <w:b w:val="false"/>
          <w:i w:val="false"/>
          <w:color w:val="ff0000"/>
          <w:sz w:val="28"/>
        </w:rPr>
        <w:t xml:space="preserve">Алынып тасталды - ҚР Үкіметінің 2009.12.30 </w:t>
      </w:r>
      <w:r>
        <w:rPr>
          <w:rFonts w:ascii="Times New Roman"/>
          <w:b w:val="false"/>
          <w:i w:val="false"/>
          <w:color w:val="000000"/>
          <w:sz w:val="28"/>
        </w:rPr>
        <w:t>№ 2285</w:t>
      </w:r>
      <w:r>
        <w:rPr>
          <w:rFonts w:ascii="Times New Roman"/>
          <w:b w:val="false"/>
          <w:i w:val="false"/>
          <w:color w:val="ff0000"/>
          <w:sz w:val="28"/>
        </w:rPr>
        <w:t xml:space="preserve"> Қаулысымен.</w:t>
      </w:r>
    </w:p>
    <w:p>
      <w:pPr>
        <w:spacing w:after="0"/>
        <w:ind w:left="0"/>
        <w:jc w:val="both"/>
      </w:pPr>
      <w:r>
        <w:rPr>
          <w:rFonts w:ascii="Times New Roman"/>
          <w:b/>
          <w:i w:val="false"/>
          <w:color w:val="000000"/>
          <w:sz w:val="28"/>
        </w:rPr>
        <w:t xml:space="preserve">5-стратегиялық бағыт. Халықтың тіршілік қарекетінің қауіпсіз жағдайларын қамтамасыз ету </w:t>
      </w:r>
      <w:r>
        <w:br/>
      </w:r>
      <w:r>
        <w:rPr>
          <w:rFonts w:ascii="Times New Roman"/>
          <w:b w:val="false"/>
          <w:i w:val="false"/>
          <w:color w:val="000000"/>
          <w:sz w:val="28"/>
        </w:rPr>
        <w:t>
</w:t>
      </w:r>
      <w:r>
        <w:rPr>
          <w:rFonts w:ascii="Times New Roman"/>
          <w:b/>
          <w:i w:val="false"/>
          <w:color w:val="000000"/>
          <w:sz w:val="28"/>
        </w:rPr>
        <w:t xml:space="preserve">1-мақсат. бұрынғы "Қарағандыкөмір" өндірістік бірлестігінің таратылатын және таратылған шахталарының, көмір разрездерінің және байыту фабрикаларының ықтимал теріс әсерінен Қарағанды облысы халқының тіршілік қарекетінің қауіпсіз жағдайларын қамтамасыз ету </w:t>
      </w:r>
      <w:r>
        <w:br/>
      </w:r>
      <w:r>
        <w:rPr>
          <w:rFonts w:ascii="Times New Roman"/>
          <w:b w:val="false"/>
          <w:i w:val="false"/>
          <w:color w:val="000000"/>
          <w:sz w:val="28"/>
        </w:rPr>
        <w:t>
</w:t>
      </w:r>
      <w:r>
        <w:rPr>
          <w:rFonts w:ascii="Times New Roman"/>
          <w:b/>
          <w:i w:val="false"/>
          <w:color w:val="000000"/>
          <w:sz w:val="28"/>
        </w:rPr>
        <w:t xml:space="preserve">Мақсатты индикатор: </w:t>
      </w:r>
      <w:r>
        <w:br/>
      </w:r>
      <w:r>
        <w:rPr>
          <w:rFonts w:ascii="Times New Roman"/>
          <w:b w:val="false"/>
          <w:i w:val="false"/>
          <w:color w:val="000000"/>
          <w:sz w:val="28"/>
        </w:rPr>
        <w:t xml:space="preserve">
1. Таратылатын шахталардан, жердің үстіңгі бетінің құлауынан метан газының шығуына жол бермеу жөніндегі техникалық іс-шараларды 100 % орындау, және тұрғындар мен жақын жерде орналасқан тұрған үй алаптары үшін төтенше жағдайлар туғызу қатерлерін жою. </w:t>
      </w:r>
      <w:r>
        <w:br/>
      </w:r>
      <w:r>
        <w:rPr>
          <w:rFonts w:ascii="Times New Roman"/>
          <w:b w:val="false"/>
          <w:i w:val="false"/>
          <w:color w:val="000000"/>
          <w:sz w:val="28"/>
        </w:rPr>
        <w:t xml:space="preserve">
2. 2009 жылы - Қарағанды бассейні 13 пайдасыз шахтасын жабу жөніндегі бағдарламаны аяқтау. </w:t>
      </w:r>
      <w:r>
        <w:br/>
      </w:r>
      <w:r>
        <w:rPr>
          <w:rFonts w:ascii="Times New Roman"/>
          <w:b w:val="false"/>
          <w:i w:val="false"/>
          <w:color w:val="000000"/>
          <w:sz w:val="28"/>
        </w:rPr>
        <w:t>
</w:t>
      </w:r>
      <w:r>
        <w:rPr>
          <w:rFonts w:ascii="Times New Roman"/>
          <w:b/>
          <w:i w:val="false"/>
          <w:color w:val="000000"/>
          <w:sz w:val="28"/>
        </w:rPr>
        <w:t xml:space="preserve">5.1.1-міндет. Қарағанды көмір бассейнінің пайдасыз шахталарын жабуды аяқтау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9"/>
        <w:gridCol w:w="1883"/>
        <w:gridCol w:w="1433"/>
        <w:gridCol w:w="2068"/>
        <w:gridCol w:w="2132"/>
        <w:gridCol w:w="1361"/>
        <w:gridCol w:w="1604"/>
      </w:tblGrid>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көмір бассейнінің </w:t>
            </w:r>
            <w:r>
              <w:br/>
            </w:r>
            <w:r>
              <w:rPr>
                <w:rFonts w:ascii="Times New Roman"/>
                <w:b w:val="false"/>
                <w:i w:val="false"/>
                <w:color w:val="000000"/>
                <w:sz w:val="20"/>
              </w:rPr>
              <w:t xml:space="preserve">
жабылған пайдасыз шахталарының тарату процесі басталғаннан  бергі үлесі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5.1.2-міндет. Бұрынғы "Қарағандыкөмір" өндірістік бірлестігінің оқпандарын, шурфтарын, ұңғымаларын, үйінділерін және карьерлерін жою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8"/>
        <w:gridCol w:w="1321"/>
        <w:gridCol w:w="1843"/>
        <w:gridCol w:w="1955"/>
        <w:gridCol w:w="2084"/>
        <w:gridCol w:w="1599"/>
        <w:gridCol w:w="1580"/>
      </w:tblGrid>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"Қарағандыкөмір" өндірістік бірлестігінің жойылатын оқпандарының, шурфтарының, ұңғымаларының, үйінділерінің және </w:t>
            </w:r>
            <w:r>
              <w:br/>
            </w:r>
            <w:r>
              <w:rPr>
                <w:rFonts w:ascii="Times New Roman"/>
                <w:b w:val="false"/>
                <w:i w:val="false"/>
                <w:color w:val="000000"/>
                <w:sz w:val="20"/>
              </w:rPr>
              <w:t xml:space="preserve">
карьерлерінің үлесі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 </w:t>
            </w:r>
          </w:p>
        </w:tc>
      </w:tr>
    </w:tbl>
    <w:p>
      <w:pPr>
        <w:spacing w:after="0"/>
        <w:ind w:left="0"/>
        <w:jc w:val="both"/>
      </w:pPr>
      <w:r>
        <w:rPr>
          <w:rFonts w:ascii="Times New Roman"/>
          <w:b/>
          <w:i w:val="false"/>
          <w:color w:val="000000"/>
          <w:sz w:val="28"/>
        </w:rPr>
        <w:t xml:space="preserve">5.1.3-міндет. Таратылған шахталар жұмысшыларының денсаулығына келтірілген зиянның орнын толтыруға азаматтардың құқығын іске асыру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1"/>
        <w:gridCol w:w="1459"/>
        <w:gridCol w:w="1897"/>
        <w:gridCol w:w="1953"/>
        <w:gridCol w:w="2122"/>
        <w:gridCol w:w="1561"/>
        <w:gridCol w:w="1467"/>
      </w:tblGrid>
      <w:tr>
        <w:trPr>
          <w:trHeight w:val="30"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Зиянның орнын толтыру бойынша төлем алған таратылған шахталар жұмысшыларының саны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 </w:t>
            </w:r>
          </w:p>
        </w:tc>
      </w:tr>
    </w:tbl>
    <w:p>
      <w:pPr>
        <w:spacing w:after="0"/>
        <w:ind w:left="0"/>
        <w:jc w:val="both"/>
      </w:pPr>
      <w:r>
        <w:rPr>
          <w:rFonts w:ascii="Times New Roman"/>
          <w:b/>
          <w:i w:val="false"/>
          <w:color w:val="000000"/>
          <w:sz w:val="28"/>
        </w:rPr>
        <w:t xml:space="preserve">2-мақсат. Радиациялық қауіпсіздікті қамтамасыз ету </w:t>
      </w:r>
      <w:r>
        <w:br/>
      </w:r>
      <w:r>
        <w:rPr>
          <w:rFonts w:ascii="Times New Roman"/>
          <w:b w:val="false"/>
          <w:i w:val="false"/>
          <w:color w:val="000000"/>
          <w:sz w:val="28"/>
        </w:rPr>
        <w:t>
</w:t>
      </w:r>
      <w:r>
        <w:rPr>
          <w:rFonts w:ascii="Times New Roman"/>
          <w:b/>
          <w:i w:val="false"/>
          <w:color w:val="000000"/>
          <w:sz w:val="28"/>
        </w:rPr>
        <w:t xml:space="preserve">Мақсатты индикатор: </w:t>
      </w:r>
      <w:r>
        <w:br/>
      </w:r>
      <w:r>
        <w:rPr>
          <w:rFonts w:ascii="Times New Roman"/>
          <w:b w:val="false"/>
          <w:i w:val="false"/>
          <w:color w:val="000000"/>
          <w:sz w:val="28"/>
        </w:rPr>
        <w:t xml:space="preserve">
1. 2011 жылы қайта білінген радиациялық-ластанған аумақтар мен объектілердің негізінде Қазақстанның радиациялық жағдайының картасын актуальді ету. Бұрын білінген радиациялық қауіпті аумақтардың көлемін 15 % азайту. </w:t>
      </w:r>
      <w:r>
        <w:br/>
      </w:r>
      <w:r>
        <w:rPr>
          <w:rFonts w:ascii="Times New Roman"/>
          <w:b w:val="false"/>
          <w:i w:val="false"/>
          <w:color w:val="000000"/>
          <w:sz w:val="28"/>
        </w:rPr>
        <w:t xml:space="preserve">
2. Техногендік сипаттағы радиациялық қауіпті объектілердің санын 10% азайту. Ақтау қ. БН-350 реакторын пайдаланудан шығару қауіпсіздігін қамтамасыз ету. </w:t>
      </w:r>
      <w:r>
        <w:br/>
      </w:r>
      <w:r>
        <w:rPr>
          <w:rFonts w:ascii="Times New Roman"/>
          <w:b w:val="false"/>
          <w:i w:val="false"/>
          <w:color w:val="000000"/>
          <w:sz w:val="28"/>
        </w:rPr>
        <w:t xml:space="preserve">
3. Мониторингтің халықаралық және ғаламдық жүйесіне кіретін станция желілерінде ақпараттық ресурсты 2009 ж. - 20% кеңейту, 2010 ж. - 25%, 2011 ж. - 35%, геофизикалық мониторинг технологияларының санын (2010 жылы - бір технология, 2011 - біреу) арттыру. </w:t>
      </w:r>
      <w:r>
        <w:br/>
      </w:r>
      <w:r>
        <w:rPr>
          <w:rFonts w:ascii="Times New Roman"/>
          <w:b w:val="false"/>
          <w:i w:val="false"/>
          <w:color w:val="000000"/>
          <w:sz w:val="28"/>
        </w:rPr>
        <w:t>
</w:t>
      </w:r>
      <w:r>
        <w:rPr>
          <w:rFonts w:ascii="Times New Roman"/>
          <w:b/>
          <w:i w:val="false"/>
          <w:color w:val="000000"/>
          <w:sz w:val="28"/>
        </w:rPr>
        <w:t>5.2.1-міндет. Техногендік сипаттағы радиациялық қауіпті аумақтарды және объектілерді зерттеу, анықтау және паспорттау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9"/>
        <w:gridCol w:w="2076"/>
        <w:gridCol w:w="1479"/>
        <w:gridCol w:w="1489"/>
        <w:gridCol w:w="1479"/>
        <w:gridCol w:w="1479"/>
        <w:gridCol w:w="1479"/>
      </w:tblGrid>
      <w:tr>
        <w:trPr>
          <w:trHeight w:val="30" w:hRule="atLeast"/>
        </w:trPr>
        <w:tc>
          <w:tcPr>
            <w:tcW w:w="3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Бұрынғы Семей ядролық сынақ полигонының шекараларын мониторингілеу және жұмыстарды қауіпсіз жүргізу мен шаруашылық қызмет жүргізу мониторингін регламенттейтін нормативтік-техникалық база әзірлеу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аумақтың жайластырылуын тексеру (км)</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айырым белгілері</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3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Ядролық және радиациялық-қауіпті объектілердің қауіпсіздігін қамтамасыз ету және таратпау режимін қолдау іс-шараларын өткізу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штольня</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Ядролық қару-жарақ қызметінің қалдықтарын, радиоактивті және улы қалдықтарды жою және жабуға дайындау мен радиациялық ластанған аумақтарды ремедиациялау (қалпына келтіру) бойынша іс-шаралар кешенін өткізу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аумақтың ауданы (шаршы м.)</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 w:hRule="atLeast"/>
        </w:trPr>
        <w:tc>
          <w:tcPr>
            <w:tcW w:w="3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Жарылыстан кейінгі құбылыстардың ауқымын бағалау және бұрынғы Семей ядролық сынақ полигонының аумағындағы радиациялық жағдайдың карталарының шынайылығын кезең-кезеңмен қалыптастыру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пайдалану объектілері</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паспорттар</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мониторингілік ұңғыма</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Басқарушы шешімдер қабылдаудың ақпараттық жүйесін қалыптастыру және халықты бұрынғы Семей ядролық сынақ полигоны радиоэкологиясының мәселелері бойынша ақпараттандыру және ағарту жөнінде жұмыстар жүргізу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ГАЖ қабаты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брошюра, мақала</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дәрістер</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i w:val="false"/>
          <w:color w:val="000000"/>
          <w:sz w:val="28"/>
        </w:rPr>
        <w:t xml:space="preserve">5.2.2-міндет. Радиациялық қауіпті объектілерді жою және консервациялау, радиоактивті қалдықтарды көму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253"/>
        <w:gridCol w:w="1733"/>
        <w:gridCol w:w="1493"/>
        <w:gridCol w:w="1553"/>
        <w:gridCol w:w="1553"/>
        <w:gridCol w:w="155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Уран өндіруші кәсіпорындарды консервациялау және уран кенорындарын игеру зардаптарын жою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Таратылған </w:t>
            </w:r>
            <w:r>
              <w:br/>
            </w:r>
            <w:r>
              <w:rPr>
                <w:rFonts w:ascii="Times New Roman"/>
                <w:b w:val="false"/>
                <w:i w:val="false"/>
                <w:color w:val="000000"/>
                <w:sz w:val="20"/>
              </w:rPr>
              <w:t xml:space="preserve">
және қалпына </w:t>
            </w:r>
            <w:r>
              <w:br/>
            </w:r>
            <w:r>
              <w:rPr>
                <w:rFonts w:ascii="Times New Roman"/>
                <w:b w:val="false"/>
                <w:i w:val="false"/>
                <w:color w:val="000000"/>
                <w:sz w:val="20"/>
              </w:rPr>
              <w:t xml:space="preserve">
келтірілетін уран кеніштерінің, </w:t>
            </w:r>
            <w:r>
              <w:br/>
            </w:r>
            <w:r>
              <w:rPr>
                <w:rFonts w:ascii="Times New Roman"/>
                <w:b w:val="false"/>
                <w:i w:val="false"/>
                <w:color w:val="000000"/>
                <w:sz w:val="20"/>
              </w:rPr>
              <w:t xml:space="preserve">
радиациялық қауіпті объектілердің саны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Бұрынғы Ертіс химия-металлургия зауытының (ЕХМЗ) </w:t>
            </w:r>
            <w:r>
              <w:br/>
            </w:r>
            <w:r>
              <w:rPr>
                <w:rFonts w:ascii="Times New Roman"/>
                <w:b w:val="false"/>
                <w:i w:val="false"/>
                <w:color w:val="000000"/>
                <w:sz w:val="20"/>
              </w:rPr>
              <w:t xml:space="preserve">
аумағында, радиоактивті қалдықтарды көму пункттерінде және оған шектесетін аумақтарда радиациялық қауіпті жағдайды жою жөнінде жұмыстар жүргізу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РҚҚ көму, </w:t>
            </w:r>
            <w:r>
              <w:br/>
            </w:r>
            <w:r>
              <w:rPr>
                <w:rFonts w:ascii="Times New Roman"/>
                <w:b w:val="false"/>
                <w:i w:val="false"/>
                <w:color w:val="000000"/>
                <w:sz w:val="20"/>
              </w:rPr>
              <w:t xml:space="preserve">
текше 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аумақтарды </w:t>
            </w:r>
            <w:r>
              <w:br/>
            </w:r>
            <w:r>
              <w:rPr>
                <w:rFonts w:ascii="Times New Roman"/>
                <w:b w:val="false"/>
                <w:i w:val="false"/>
                <w:color w:val="000000"/>
                <w:sz w:val="20"/>
              </w:rPr>
              <w:t xml:space="preserve">
тазарту, </w:t>
            </w:r>
            <w:r>
              <w:br/>
            </w:r>
            <w:r>
              <w:rPr>
                <w:rFonts w:ascii="Times New Roman"/>
                <w:b w:val="false"/>
                <w:i w:val="false"/>
                <w:color w:val="000000"/>
                <w:sz w:val="20"/>
              </w:rPr>
              <w:t xml:space="preserve">
шаршы 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13360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объектілерді </w:t>
            </w:r>
            <w:r>
              <w:br/>
            </w:r>
            <w:r>
              <w:rPr>
                <w:rFonts w:ascii="Times New Roman"/>
                <w:b w:val="false"/>
                <w:i w:val="false"/>
                <w:color w:val="000000"/>
                <w:sz w:val="20"/>
              </w:rPr>
              <w:t xml:space="preserve">
бөлшектеу </w:t>
            </w:r>
            <w:r>
              <w:br/>
            </w:r>
            <w:r>
              <w:rPr>
                <w:rFonts w:ascii="Times New Roman"/>
                <w:b w:val="false"/>
                <w:i w:val="false"/>
                <w:color w:val="000000"/>
                <w:sz w:val="20"/>
              </w:rPr>
              <w:t xml:space="preserve">
(дана)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мониторингі, сынамалардың саны (дана)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bl>
    <w:p>
      <w:pPr>
        <w:spacing w:after="0"/>
        <w:ind w:left="0"/>
        <w:jc w:val="both"/>
      </w:pPr>
      <w:r>
        <w:rPr>
          <w:rFonts w:ascii="Times New Roman"/>
          <w:b/>
          <w:i w:val="false"/>
          <w:color w:val="000000"/>
          <w:sz w:val="28"/>
        </w:rPr>
        <w:t xml:space="preserve">5.2.3-міндет. Ядролық энергияны пайдалану саласындағы қауіпсіздікті реттеу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273"/>
        <w:gridCol w:w="1593"/>
        <w:gridCol w:w="1693"/>
        <w:gridCol w:w="1833"/>
        <w:gridCol w:w="1613"/>
        <w:gridCol w:w="119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Лицензияларды беруге және қайта ресімдеуге өтініштерді қарау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Инспекциялар жүргізілді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 </w:t>
            </w:r>
            <w:r>
              <w:br/>
            </w:r>
            <w:r>
              <w:rPr>
                <w:rFonts w:ascii="Times New Roman"/>
                <w:b w:val="false"/>
                <w:i w:val="false"/>
                <w:color w:val="000000"/>
                <w:sz w:val="20"/>
              </w:rPr>
              <w:t xml:space="preserve">
құқықтық актілер мен нормативтік техникалық құжаттар әзірленді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bl>
    <w:p>
      <w:pPr>
        <w:spacing w:after="0"/>
        <w:ind w:left="0"/>
        <w:jc w:val="both"/>
      </w:pPr>
      <w:r>
        <w:rPr>
          <w:rFonts w:ascii="Times New Roman"/>
          <w:b/>
          <w:i w:val="false"/>
          <w:color w:val="000000"/>
          <w:sz w:val="28"/>
        </w:rPr>
        <w:t xml:space="preserve">5.2.4-міндет. Қазақстан Республикасының ядролық сынақтарды таратпау және тыйым салу туралы халықаралық шарттар бойынша халықаралық міндеттемелерін орындауы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8"/>
        <w:gridCol w:w="2065"/>
        <w:gridCol w:w="1572"/>
        <w:gridCol w:w="1647"/>
        <w:gridCol w:w="1780"/>
        <w:gridCol w:w="1780"/>
        <w:gridCol w:w="1598"/>
      </w:tblGrid>
      <w:tr>
        <w:trPr>
          <w:trHeight w:val="30" w:hRule="atLeast"/>
        </w:trPr>
        <w:tc>
          <w:tcPr>
            <w:tcW w:w="2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Арнайы бақылау станциялары тіркеген ядролық жарылыстар мен жер сілкіністерінің тарихи сейсмограммалары мұрағатын қағаз жазбалардан электронды жеткізушілерге көшіру</w:t>
            </w:r>
          </w:p>
        </w:tc>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сейсмограм </w:t>
            </w:r>
            <w:r>
              <w:br/>
            </w:r>
            <w:r>
              <w:rPr>
                <w:rFonts w:ascii="Times New Roman"/>
                <w:b w:val="false"/>
                <w:i w:val="false"/>
                <w:color w:val="000000"/>
                <w:sz w:val="20"/>
              </w:rPr>
              <w:t xml:space="preserve">
-малардың </w:t>
            </w:r>
            <w:r>
              <w:br/>
            </w:r>
            <w:r>
              <w:rPr>
                <w:rFonts w:ascii="Times New Roman"/>
                <w:b w:val="false"/>
                <w:i w:val="false"/>
                <w:color w:val="000000"/>
                <w:sz w:val="20"/>
              </w:rPr>
              <w:t xml:space="preserve">
көлемі </w:t>
            </w:r>
            <w:r>
              <w:br/>
            </w:r>
            <w:r>
              <w:rPr>
                <w:rFonts w:ascii="Times New Roman"/>
                <w:b w:val="false"/>
                <w:i w:val="false"/>
                <w:color w:val="000000"/>
                <w:sz w:val="20"/>
              </w:rPr>
              <w:t xml:space="preserve">
дерекқор </w:t>
            </w:r>
            <w:r>
              <w:br/>
            </w:r>
            <w:r>
              <w:rPr>
                <w:rFonts w:ascii="Times New Roman"/>
                <w:b w:val="false"/>
                <w:i w:val="false"/>
                <w:color w:val="000000"/>
                <w:sz w:val="20"/>
              </w:rPr>
              <w:t xml:space="preserve">
базасының </w:t>
            </w:r>
            <w:r>
              <w:br/>
            </w:r>
            <w:r>
              <w:rPr>
                <w:rFonts w:ascii="Times New Roman"/>
                <w:b w:val="false"/>
                <w:i w:val="false"/>
                <w:color w:val="000000"/>
                <w:sz w:val="20"/>
              </w:rPr>
              <w:t xml:space="preserve">
көлемі, Мб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2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Элементтік базасын толық ауыстырумен "Крест" сейсмикалық топтама жүйесін жаңғырту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станцияны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келтіру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геофиз. </w:t>
            </w:r>
            <w:r>
              <w:br/>
            </w:r>
            <w:r>
              <w:rPr>
                <w:rFonts w:ascii="Times New Roman"/>
                <w:b w:val="false"/>
                <w:i w:val="false"/>
                <w:color w:val="000000"/>
                <w:sz w:val="20"/>
              </w:rPr>
              <w:t xml:space="preserve">
технол. </w:t>
            </w:r>
            <w:r>
              <w:br/>
            </w:r>
            <w:r>
              <w:rPr>
                <w:rFonts w:ascii="Times New Roman"/>
                <w:b w:val="false"/>
                <w:i w:val="false"/>
                <w:color w:val="000000"/>
                <w:sz w:val="20"/>
              </w:rPr>
              <w:t xml:space="preserve">
енгізу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"Бурабай" геофизикалық обсерваториясын жаңа орынға көшіру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әзірлеуді</w:t>
            </w:r>
            <w:r>
              <w:br/>
            </w:r>
            <w:r>
              <w:rPr>
                <w:rFonts w:ascii="Times New Roman"/>
                <w:b w:val="false"/>
                <w:i w:val="false"/>
                <w:color w:val="000000"/>
                <w:sz w:val="20"/>
              </w:rPr>
              <w:t>
бастау</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өлшеу кешендері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p>
      <w:pPr>
        <w:spacing w:after="0"/>
        <w:ind w:left="0"/>
        <w:jc w:val="both"/>
      </w:pPr>
      <w:r>
        <w:rPr>
          <w:rFonts w:ascii="Times New Roman"/>
          <w:b/>
          <w:i w:val="false"/>
          <w:color w:val="000000"/>
          <w:sz w:val="28"/>
        </w:rPr>
        <w:t xml:space="preserve">5.2.5-міндет. Ядролық қауіпсіздікті және ядролық қаруды таратпау режимін қамтамасыз ету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8"/>
        <w:gridCol w:w="2112"/>
        <w:gridCol w:w="1554"/>
        <w:gridCol w:w="1689"/>
        <w:gridCol w:w="1727"/>
        <w:gridCol w:w="1516"/>
        <w:gridCol w:w="1804"/>
      </w:tblGrid>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Қауіпсіздікті қамтамасыз ету (құпия)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Сақталуды қамтамасыз ету (құпия)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5"/>
    <w:p>
      <w:pPr>
        <w:spacing w:after="0"/>
        <w:ind w:left="0"/>
        <w:jc w:val="both"/>
      </w:pPr>
      <w:r>
        <w:rPr>
          <w:rFonts w:ascii="Times New Roman"/>
          <w:b w:val="false"/>
          <w:i w:val="false"/>
          <w:color w:val="000000"/>
          <w:sz w:val="28"/>
        </w:rPr>
        <w:t>
</w:t>
      </w:r>
      <w:r>
        <w:rPr>
          <w:rFonts w:ascii="Times New Roman"/>
          <w:b/>
          <w:i w:val="false"/>
          <w:color w:val="000000"/>
          <w:sz w:val="28"/>
        </w:rPr>
        <w:t xml:space="preserve">       Энергетика және минералдық ресурстар министрлігінің </w:t>
      </w:r>
      <w:r>
        <w:br/>
      </w:r>
      <w:r>
        <w:rPr>
          <w:rFonts w:ascii="Times New Roman"/>
          <w:b w:val="false"/>
          <w:i w:val="false"/>
          <w:color w:val="000000"/>
          <w:sz w:val="28"/>
        </w:rPr>
        <w:t>
</w:t>
      </w:r>
      <w:r>
        <w:rPr>
          <w:rFonts w:ascii="Times New Roman"/>
          <w:b/>
          <w:i w:val="false"/>
          <w:color w:val="000000"/>
          <w:sz w:val="28"/>
        </w:rPr>
        <w:t xml:space="preserve">       стратегиялық мақсаттарының мемлекеттің стратегиялық                           мақсаттарына сәйкес келуі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7"/>
        <w:gridCol w:w="4416"/>
        <w:gridCol w:w="4367"/>
      </w:tblGrid>
      <w:tr>
        <w:trPr>
          <w:trHeight w:val="30" w:hRule="atLeast"/>
        </w:trPr>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стратегиялық бағыттары және мақсаттары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мемлекеттік органның мақсаттарын іске асыруға бағытталған стратегиялық мақсаттары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құжаттың, нормативтік құқықтық актінің атауы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1-стратегиялық бағыт. Елдің минералдық шикізат кешенінің тұрақты дамуын және жұмыс істеуін қамтамасыз ету </w:t>
            </w:r>
          </w:p>
        </w:tc>
      </w:tr>
      <w:tr>
        <w:trPr>
          <w:trHeight w:val="30" w:hRule="atLeast"/>
        </w:trPr>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1-мақсат. Елдің минералдық-шикізат кешенін минералдық шикізат қорларымен қамтамасыз ету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Біздің қорларымызды тез және тиімді пайдалану үшін ең үздік халықаралық технологияларды, ноу-хаулар мен ірі капиталды тарту үшін басты халықаралық мұнай компанияларымен ұзақ мерзімді әріптестік орнату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2030 жылға дейінгі даму </w:t>
            </w:r>
            <w:r>
              <w:rPr>
                <w:rFonts w:ascii="Times New Roman"/>
                <w:b w:val="false"/>
                <w:i w:val="false"/>
                <w:color w:val="000000"/>
                <w:sz w:val="20"/>
              </w:rPr>
              <w:t xml:space="preserve">стратегиясы </w:t>
            </w:r>
            <w:r>
              <w:rPr>
                <w:rFonts w:ascii="Times New Roman"/>
                <w:b w:val="false"/>
                <w:i w:val="false"/>
                <w:color w:val="000000"/>
                <w:sz w:val="20"/>
              </w:rPr>
              <w:t xml:space="preserve">. 5-ұзақ мерзімді басымдық: Энергетикалық ресурстар </w:t>
            </w:r>
          </w:p>
        </w:tc>
      </w:tr>
      <w:tr>
        <w:trPr>
          <w:trHeight w:val="30" w:hRule="atLeast"/>
        </w:trPr>
        <w:tc>
          <w:tcPr>
            <w:tcW w:w="4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2-мақсат. Халықты жерасты ауыз сумен қамтамасыз ету.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Аурулардың алдын алу - таза су мен таза тағамды пайдалану, тазарту жүйелерінің болуы, қоршаған ортаны ластайтын және экологиялық зиян әкелетін объектілерді қысқарту, басқа да қауіпті факторларды азайту жөніндегі осыған ұқсас шаралар.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2030 жылға дейінгі даму стратегиясы. 4-ұзақ мерзімді басымдық: Қазақстан азаматтарының денсаулығы, білім алуы және әл-ауқаты </w:t>
            </w:r>
          </w:p>
        </w:tc>
      </w:tr>
      <w:tr>
        <w:trPr>
          <w:trHeight w:val="30" w:hRule="atLeast"/>
        </w:trPr>
        <w:tc>
          <w:tcPr>
            <w:tcW w:w="0" w:type="auto"/>
            <w:vMerge/>
            <w:tcBorders>
              <w:top w:val="nil"/>
              <w:left w:val="single" w:color="cfcfcf" w:sz="5"/>
              <w:bottom w:val="single" w:color="cfcfcf" w:sz="5"/>
              <w:right w:val="single" w:color="cfcfcf" w:sz="5"/>
            </w:tcBorders>
          </w:tcP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Тұрақты дамуға көшудің негізгі принциптері мен басымдықтары, мақсаты мен міндеттері </w:t>
            </w:r>
            <w:r>
              <w:br/>
            </w:r>
            <w:r>
              <w:rPr>
                <w:rFonts w:ascii="Times New Roman"/>
                <w:b w:val="false"/>
                <w:i w:val="false"/>
                <w:color w:val="000000"/>
                <w:sz w:val="20"/>
              </w:rPr>
              <w:t xml:space="preserve">
2.1. Негізгі принциптер мен басымдықтар - сапалы ауыз суға қол жеткізу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2007 - 2024 жылдарға арналған тұрақты дамуға көшу </w:t>
            </w:r>
            <w:r>
              <w:rPr>
                <w:rFonts w:ascii="Times New Roman"/>
                <w:b w:val="false"/>
                <w:i w:val="false"/>
                <w:color w:val="000000"/>
                <w:sz w:val="20"/>
              </w:rPr>
              <w:t xml:space="preserve">тұжырымдамасы </w:t>
            </w:r>
          </w:p>
        </w:tc>
      </w:tr>
      <w:tr>
        <w:trPr>
          <w:trHeight w:val="30" w:hRule="atLeast"/>
        </w:trPr>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3-мақсат. Қазақстанның барлық аумағында жерасты сулары мен қауіпті геологиялық процестердің ресурстық әлеуетінің сапасы туралы уақытылы ақпаратпен қамтамасыз ету.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Экологиялық тұрақтылық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2007 - 2024 жылдарға арналған тұрақты дамуға көшу тұжырымдамасы </w:t>
            </w:r>
          </w:p>
        </w:tc>
      </w:tr>
      <w:tr>
        <w:trPr>
          <w:trHeight w:val="30" w:hRule="atLeast"/>
        </w:trPr>
        <w:tc>
          <w:tcPr>
            <w:tcW w:w="4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4-мақсат. Минералдық шикізат кешенінде инвестицияның тұрақты өсуін қамтамасыз ету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Жаңа әлемдік экономикалық парадигмаға сәйкес келуіміз үшін біз мемлекеттік басқарудың тиімділігі мен сапасын едәуір арттыруға тиіспіз, жеке сектор мен ұлттық капиталдың белсенділігін арттырып, көмектесуіміз, ынталандыруымыз және толықтыруымыз қажет. </w:t>
            </w:r>
            <w:r>
              <w:br/>
            </w:r>
            <w:r>
              <w:rPr>
                <w:rFonts w:ascii="Times New Roman"/>
                <w:b w:val="false"/>
                <w:i w:val="false"/>
                <w:color w:val="000000"/>
                <w:sz w:val="20"/>
              </w:rPr>
              <w:t xml:space="preserve">
2. Мемлекет дамыған нарықта шектелген рөлге ие болатындықтан, ол шын мәнінде ерік-күшінен айырылады және енжар қадағалаушыға айналады деп түсінбеу керек. Керісінше, ол заңдардың сақталуы үшін өте күшті, конъюнктураны өзгертуге дайын болуы үшін құзыретті және әлемдік және отындық нарықтардың білгірі, бостық пен бей-берекеттікке салынбауы үшін өз жұмысын белсенді жоспарлайтын болуы тиіс. Ол халықтың түрлі топтарының мүдделерін білуі, даму басымдықтарын белгілеуі, қоғамды біріктіре және топтастыра отырып, жеке сектормен тығыз ынтымақтастықта болуы тиіс. </w:t>
            </w:r>
            <w:r>
              <w:br/>
            </w:r>
            <w:r>
              <w:rPr>
                <w:rFonts w:ascii="Times New Roman"/>
                <w:b w:val="false"/>
                <w:i w:val="false"/>
                <w:color w:val="000000"/>
                <w:sz w:val="20"/>
              </w:rPr>
              <w:t xml:space="preserve">
3. Біздің энергетикалық және басқа да табиғи ресурстарды игеруіміз жалғаса береді. Оның мақсаты - тек экономикалық өсімге ғана емес, сонымен бірге елдің саяси тұрақтылығын, сондай- ақ ұлттық қауіпсіздікті қамтамасыз етуге ықпал ететін экспорттан пайда табу.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2030 жылға дейінгі даму стратегиясы. 3-ұзақ мерзімді басымдық: Шетел инвестициялары мен ішкі жинақ ақшалардың жоғары деңгейімен ашық нарықтық экономикаға негізделетін экономикалық өсім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Біздің қорларымызды тез және тиімді пайдалану үшін ең үздік халықаралық технологияларды, ноу-хаулар мен ірі капиталды тарту үшін басты халықаралық мұнай компанияларымен ұзақ мерзімді әріптестік орнату. Бұл ретте келісім-шарттарда Қазақстанның мүдделері, оның ішінде экологиялық қауіпсіздік мәселелері, қазақстандық персоналды жұмыспен қамту және даярлау, бірқатар әлеуметтік міндеттерді шешу қатаң және байыппен қорғалатын болады. </w:t>
            </w:r>
            <w:r>
              <w:br/>
            </w:r>
            <w:r>
              <w:rPr>
                <w:rFonts w:ascii="Times New Roman"/>
                <w:b w:val="false"/>
                <w:i w:val="false"/>
                <w:color w:val="000000"/>
                <w:sz w:val="20"/>
              </w:rPr>
              <w:t xml:space="preserve">
2. Біздің табиғи ресурстарымызды пайдалануда біз ең үздік әлемдік практикаға сәйкес келетін және Қазақстанның мүдделеріне жауап беретін ашық келісімдерге мүдделіміз.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2030 жылға дейінгі даму стратегиясы. 5-ұзақ мерзімді басымдық: Энергетикалық ресурстар </w:t>
            </w:r>
          </w:p>
        </w:tc>
      </w:tr>
      <w:tr>
        <w:trPr>
          <w:trHeight w:val="30" w:hRule="atLeast"/>
        </w:trPr>
        <w:tc>
          <w:tcPr>
            <w:tcW w:w="0" w:type="auto"/>
            <w:vMerge/>
            <w:tcBorders>
              <w:top w:val="nil"/>
              <w:left w:val="single" w:color="cfcfcf" w:sz="5"/>
              <w:bottom w:val="single" w:color="cfcfcf" w:sz="5"/>
              <w:right w:val="single" w:color="cfcfcf" w:sz="5"/>
            </w:tcBorders>
          </w:tcP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Үшінші міндет - өндіруші саланың тиімділігін арттыру. </w:t>
            </w:r>
            <w:r>
              <w:br/>
            </w:r>
            <w:r>
              <w:rPr>
                <w:rFonts w:ascii="Times New Roman"/>
                <w:b w:val="false"/>
                <w:i w:val="false"/>
                <w:color w:val="000000"/>
                <w:sz w:val="20"/>
              </w:rPr>
              <w:t xml:space="preserve">
Бесінші бағыт - өндіруші саланың тиімділігі мен макроэкономикалық қайтарымдылығын едәуір арттыру. </w:t>
            </w:r>
            <w:r>
              <w:br/>
            </w:r>
            <w:r>
              <w:rPr>
                <w:rFonts w:ascii="Times New Roman"/>
                <w:b w:val="false"/>
                <w:i w:val="false"/>
                <w:color w:val="000000"/>
                <w:sz w:val="20"/>
              </w:rPr>
              <w:t xml:space="preserve">
Сегізінші бағыт. </w:t>
            </w:r>
            <w:r>
              <w:br/>
            </w:r>
            <w:r>
              <w:rPr>
                <w:rFonts w:ascii="Times New Roman"/>
                <w:b w:val="false"/>
                <w:i w:val="false"/>
                <w:color w:val="000000"/>
                <w:sz w:val="20"/>
              </w:rPr>
              <w:t xml:space="preserve">
Үшіншіден, заңнамалық базаны жетілдіру және жер қойнауын пайдаланудың кешенді мониторингі мен жер қойнауын пайдаланушылардың міндеттемелерін орындауды жүзеге асыру.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Н.Назарбаевтың 2007 жылғы 1 наурыздағы "Жаңа әлемдегі жаңа Қазақстан" атты Қазақстан халқына Жолдауы </w:t>
            </w:r>
          </w:p>
        </w:tc>
      </w:tr>
      <w:tr>
        <w:trPr>
          <w:trHeight w:val="30" w:hRule="atLeast"/>
        </w:trPr>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5-мақсат. Жер қойнауын пайдалануға арналған келісім-шарттардағы қазақстандық қамтудың үлесін арттыру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заңнамалық және нормативтік базаны дайындау. Сатып алынатын тауарлар, жұмыстар мен қызметтер туралы электрондық дерекқорды қалыптастыру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"Ұйымдар мен мемлекеттік органдар сатып алатын тауарларды, жұмыстарды және қызметтерді сатып алу кезінде қазақстандық қамтудың кейбір мәселелері туралы" Қазақстан Республикасы Президентінің 2009 жылғы 27 қаңтардағы  N 733 Жарлығы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2-стратегиялық бағыт. Отын-энергетикалық кешенді серпінді дамыту </w:t>
            </w:r>
          </w:p>
        </w:tc>
      </w:tr>
      <w:tr>
        <w:trPr>
          <w:trHeight w:val="7245" w:hRule="atLeast"/>
        </w:trPr>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1-мақсат. Энергетикалық </w:t>
            </w:r>
            <w:r>
              <w:br/>
            </w:r>
            <w:r>
              <w:rPr>
                <w:rFonts w:ascii="Times New Roman"/>
                <w:b w:val="false"/>
                <w:i w:val="false"/>
                <w:color w:val="000000"/>
                <w:sz w:val="20"/>
              </w:rPr>
              <w:t xml:space="preserve">
ресурстар мен қуаттарды тиімді пайдалану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Бесінші бағыт - өндіруші саланың тиімділігі мен макроэкономикалық қайтарымдылығын едәуір арттыру. </w:t>
            </w:r>
            <w:r>
              <w:br/>
            </w:r>
            <w:r>
              <w:rPr>
                <w:rFonts w:ascii="Times New Roman"/>
                <w:b w:val="false"/>
                <w:i w:val="false"/>
                <w:color w:val="000000"/>
                <w:sz w:val="20"/>
              </w:rPr>
              <w:t xml:space="preserve">
Екіншіден, Энергетика және минералдық ресурстар министрлігі өзге де мемлекеттік органдармен бірлесіп, энерия үнемдеуші технологияларға көшу бойынша практикалық шаралардың бағдарламасын дайындауы тиіс. </w:t>
            </w:r>
            <w:r>
              <w:br/>
            </w:r>
            <w:r>
              <w:rPr>
                <w:rFonts w:ascii="Times New Roman"/>
                <w:b w:val="false"/>
                <w:i w:val="false"/>
                <w:color w:val="000000"/>
                <w:sz w:val="20"/>
              </w:rPr>
              <w:t xml:space="preserve">
  </w:t>
            </w:r>
            <w:r>
              <w:br/>
            </w:r>
            <w:r>
              <w:rPr>
                <w:rFonts w:ascii="Times New Roman"/>
                <w:b w:val="false"/>
                <w:i w:val="false"/>
                <w:color w:val="000000"/>
                <w:sz w:val="20"/>
              </w:rPr>
              <w:t xml:space="preserve">
Екінші - экономиканың негізгі секторларын озық инфрақұрылымдық қамтамасыз ету. Үкімет энергия үнемдеуші және экологиялық таза технологияларды енгізуге өзінің күш-жігерін шоғырландыруы тиіс.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Н.Назарбаевтың 2007 жылғы 1 наурыздағы  Жаңа әлемдегі жаңа Қазақстан" атты Қазақстан халқына </w:t>
            </w:r>
            <w:r>
              <w:rPr>
                <w:rFonts w:ascii="Times New Roman"/>
                <w:b w:val="false"/>
                <w:i w:val="false"/>
                <w:color w:val="000000"/>
                <w:sz w:val="20"/>
              </w:rPr>
              <w:t xml:space="preserve">Жолдауы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Қазақстан Республикасының Президенті Н.Назарбаевтың 2008 жылғы 6 ақпандағы "Халықтың әл-ауқатын арттыру — мемлекеттік саясаттың басты мақсаты" атты Қазақстан халқына </w:t>
            </w:r>
            <w:r>
              <w:rPr>
                <w:rFonts w:ascii="Times New Roman"/>
                <w:b w:val="false"/>
                <w:i w:val="false"/>
                <w:color w:val="000000"/>
                <w:sz w:val="20"/>
              </w:rPr>
              <w:t xml:space="preserve">Жолдауы </w:t>
            </w:r>
            <w:r>
              <w:rPr>
                <w:rFonts w:ascii="Times New Roman"/>
                <w:b w:val="false"/>
                <w:i w:val="false"/>
                <w:color w:val="000000"/>
                <w:sz w:val="20"/>
              </w:rPr>
              <w:t xml:space="preserve">  </w:t>
            </w:r>
          </w:p>
        </w:tc>
      </w:tr>
      <w:tr>
        <w:trPr>
          <w:trHeight w:val="135" w:hRule="atLeast"/>
        </w:trPr>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2-мақсат. Экономиканың электр энергиясына өсіп отырған қажеттілігін қамтамасыз ету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 екінші бағыт - электр энергетикасы </w:t>
            </w:r>
            <w:r>
              <w:br/>
            </w:r>
            <w:r>
              <w:rPr>
                <w:rFonts w:ascii="Times New Roman"/>
                <w:b w:val="false"/>
                <w:i w:val="false"/>
                <w:color w:val="000000"/>
                <w:sz w:val="20"/>
              </w:rPr>
              <w:t xml:space="preserve">
ресурстарын дамыту және атом энергетикасының </w:t>
            </w:r>
            <w:r>
              <w:br/>
            </w:r>
            <w:r>
              <w:rPr>
                <w:rFonts w:ascii="Times New Roman"/>
                <w:b w:val="false"/>
                <w:i w:val="false"/>
                <w:color w:val="000000"/>
                <w:sz w:val="20"/>
              </w:rPr>
              <w:t xml:space="preserve">
негізін салу. </w:t>
            </w:r>
            <w:r>
              <w:br/>
            </w:r>
            <w:r>
              <w:rPr>
                <w:rFonts w:ascii="Times New Roman"/>
                <w:b w:val="false"/>
                <w:i w:val="false"/>
                <w:color w:val="000000"/>
                <w:sz w:val="20"/>
              </w:rPr>
              <w:t xml:space="preserve">
Екіншіден, электр энергетикасы саласын жаңғырту, тозу және қуат жетіспеушілігі </w:t>
            </w:r>
            <w:r>
              <w:br/>
            </w:r>
            <w:r>
              <w:rPr>
                <w:rFonts w:ascii="Times New Roman"/>
                <w:b w:val="false"/>
                <w:i w:val="false"/>
                <w:color w:val="000000"/>
                <w:sz w:val="20"/>
              </w:rPr>
              <w:t xml:space="preserve">
проблемаларын шешу, жаңа өндірістерді дамытуға жағдай жасау, </w:t>
            </w:r>
            <w:r>
              <w:br/>
            </w:r>
            <w:r>
              <w:rPr>
                <w:rFonts w:ascii="Times New Roman"/>
                <w:b w:val="false"/>
                <w:i w:val="false"/>
                <w:color w:val="000000"/>
                <w:sz w:val="20"/>
              </w:rPr>
              <w:t xml:space="preserve">
қолданыстағы </w:t>
            </w:r>
            <w:r>
              <w:br/>
            </w:r>
            <w:r>
              <w:rPr>
                <w:rFonts w:ascii="Times New Roman"/>
                <w:b w:val="false"/>
                <w:i w:val="false"/>
                <w:color w:val="000000"/>
                <w:sz w:val="20"/>
              </w:rPr>
              <w:t xml:space="preserve">
жабдықтарды және электр </w:t>
            </w:r>
            <w:r>
              <w:br/>
            </w:r>
            <w:r>
              <w:rPr>
                <w:rFonts w:ascii="Times New Roman"/>
                <w:b w:val="false"/>
                <w:i w:val="false"/>
                <w:color w:val="000000"/>
                <w:sz w:val="20"/>
              </w:rPr>
              <w:t xml:space="preserve">
энергиясын беру желілерін кеңейту және қайта құру қажет. </w:t>
            </w:r>
            <w:r>
              <w:br/>
            </w:r>
            <w:r>
              <w:rPr>
                <w:rFonts w:ascii="Times New Roman"/>
                <w:b w:val="false"/>
                <w:i w:val="false"/>
                <w:color w:val="000000"/>
                <w:sz w:val="20"/>
              </w:rPr>
              <w:t xml:space="preserve">
  </w:t>
            </w:r>
            <w:r>
              <w:br/>
            </w:r>
            <w:r>
              <w:rPr>
                <w:rFonts w:ascii="Times New Roman"/>
                <w:b w:val="false"/>
                <w:i w:val="false"/>
                <w:color w:val="000000"/>
                <w:sz w:val="20"/>
              </w:rPr>
              <w:t xml:space="preserve">
3.4. Тұрақты экономикалық прогресс.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Н.Назарбаевтың 2007 жылғы 1 наурыздағы "Жаңа әлемдегі жаңа Қазақстан" атты Қазақстан халқына Жолдауы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Қазақстан Республикасының 2007-2024 жылдарға арналған тұрақты дамуға көшу тұжырымдамасы </w:t>
            </w:r>
          </w:p>
        </w:tc>
      </w:tr>
      <w:tr>
        <w:trPr>
          <w:trHeight w:val="135" w:hRule="atLeast"/>
        </w:trPr>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3-мақсат. Мұнай ресурстарын пайдалану тиімділігін арттыру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Үшінші міндет - өндіруші саланың тиімділігін арттыру.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Н.Назарбаевтың 2007 жылғы 1 наурыздағы "Жаңа әлемдегі жаңа Қазақстан" атты Қазақстан халқына </w:t>
            </w:r>
            <w:r>
              <w:rPr>
                <w:rFonts w:ascii="Times New Roman"/>
                <w:b w:val="false"/>
                <w:i w:val="false"/>
                <w:color w:val="000000"/>
                <w:sz w:val="20"/>
              </w:rPr>
              <w:t xml:space="preserve">Жолдауы </w:t>
            </w:r>
          </w:p>
        </w:tc>
      </w:tr>
      <w:tr>
        <w:trPr>
          <w:trHeight w:val="135" w:hRule="atLeast"/>
        </w:trPr>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4-мақсат. Газ ресурстарын ұтымды және тиімді пайдаланудың әлеуметтік-экономикалық әсерін арттыру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 экономиканың негізгі салаларын озық инфрақұрылымдық қамтамасыз ету. </w:t>
            </w:r>
            <w:r>
              <w:br/>
            </w:r>
            <w:r>
              <w:rPr>
                <w:rFonts w:ascii="Times New Roman"/>
                <w:b w:val="false"/>
                <w:i w:val="false"/>
                <w:color w:val="000000"/>
                <w:sz w:val="20"/>
              </w:rPr>
              <w:t xml:space="preserve">
Республиканың оңтүстік өңірлерінің газға деген қажеттілігін тұрақты қамтамасыз ету үшін Бейнеу - Шымкент магистральдық газ құбырын салу мәселесін пысықтау және бастау керек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Н.Назарбаевтың 2008 жылғы 6 ақпандағы "Халықтың әл-ауқатын арттыру - мемлекеттік саясаттың басты мақсаты" атты Қазақстан халқына Жолдауы </w:t>
            </w:r>
          </w:p>
        </w:tc>
      </w:tr>
      <w:tr>
        <w:trPr>
          <w:trHeight w:val="135" w:hRule="atLeast"/>
        </w:trPr>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5-мақсат. Ішкі және сыртқы нарықтардың көмір өніміне қажеттілігін қамтамасыз ету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Үшінші міндет - өндіруші саланың тиімділігін арттыру.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Н.Назарбаевтың 2007 жылғы 1 наурыздағы "Жаңа әлемдегі жаңа Қазақстан" атты Қазақстан халқына </w:t>
            </w:r>
            <w:r>
              <w:rPr>
                <w:rFonts w:ascii="Times New Roman"/>
                <w:b w:val="false"/>
                <w:i w:val="false"/>
                <w:color w:val="000000"/>
                <w:sz w:val="20"/>
              </w:rPr>
              <w:t xml:space="preserve">Жолдауы </w:t>
            </w: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3-стратегиялық бағыт. Көмірсутегі шикізатын қайта өңдеу деңгейін ұлғайту </w:t>
            </w:r>
          </w:p>
        </w:tc>
      </w:tr>
      <w:tr>
        <w:trPr>
          <w:trHeight w:val="135" w:hRule="atLeast"/>
        </w:trPr>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1-мақсат. Мұнай-химия өндірістерін дамытуға жағдай жасау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Бірінші басымдық: Қазақстанның әлемдік экономикаға ойдағыдай кірігуі - еліміздің экономикалық дамуының сапалық серпілісінің негізі </w:t>
            </w:r>
            <w:r>
              <w:br/>
            </w:r>
            <w:r>
              <w:rPr>
                <w:rFonts w:ascii="Times New Roman"/>
                <w:b w:val="false"/>
                <w:i w:val="false"/>
                <w:color w:val="000000"/>
                <w:sz w:val="20"/>
              </w:rPr>
              <w:t xml:space="preserve">
І.І. Халықаралық мәні бар "серпінді" жобаларды іске асыру, индустрияны дамыту, әлемдік нарықтың белгілі бір тауашарларында бәсекеге қабілетті бола алатын тауарлар мен қызметтерді өндіру. </w:t>
            </w:r>
            <w:r>
              <w:br/>
            </w:r>
            <w:r>
              <w:rPr>
                <w:rFonts w:ascii="Times New Roman"/>
                <w:b w:val="false"/>
                <w:i w:val="false"/>
                <w:color w:val="000000"/>
                <w:sz w:val="20"/>
              </w:rPr>
              <w:t xml:space="preserve">
Біз түпкілікті өнімдерді экспортқа шығаруға бағдарланған өндірістерді, мұнай-газ, көлік саласында және машина жасау, металлургия, химия және агроөнеркәсіп кешеніндегі басқа да кіші салаларда бірлескен кәсіпорындар құруға және дамытуға арқа сүйеуіміз керек. </w:t>
            </w:r>
            <w:r>
              <w:br/>
            </w:r>
            <w:r>
              <w:rPr>
                <w:rFonts w:ascii="Times New Roman"/>
                <w:b w:val="false"/>
                <w:i w:val="false"/>
                <w:color w:val="000000"/>
                <w:sz w:val="20"/>
              </w:rPr>
              <w:t xml:space="preserve">
  </w:t>
            </w:r>
            <w:r>
              <w:br/>
            </w:r>
            <w:r>
              <w:rPr>
                <w:rFonts w:ascii="Times New Roman"/>
                <w:b w:val="false"/>
                <w:i w:val="false"/>
                <w:color w:val="000000"/>
                <w:sz w:val="20"/>
              </w:rPr>
              <w:t xml:space="preserve">
2. Екінші басымдық: </w:t>
            </w:r>
            <w:r>
              <w:br/>
            </w:r>
            <w:r>
              <w:rPr>
                <w:rFonts w:ascii="Times New Roman"/>
                <w:b w:val="false"/>
                <w:i w:val="false"/>
                <w:color w:val="000000"/>
                <w:sz w:val="20"/>
              </w:rPr>
              <w:t xml:space="preserve">
Қазақстан экономикасын тұрақты экономикалық өрлеудің іргетасы ретінде одан әрі жаңғырту және әртараптандыру </w:t>
            </w:r>
            <w:r>
              <w:br/>
            </w:r>
            <w:r>
              <w:rPr>
                <w:rFonts w:ascii="Times New Roman"/>
                <w:b w:val="false"/>
                <w:i w:val="false"/>
                <w:color w:val="000000"/>
                <w:sz w:val="20"/>
              </w:rPr>
              <w:t xml:space="preserve">
2.3. Экономиканың отын-энергетикалық және өндіруші салаларының тиімділігі мен экономикалық қайтарымдылығы деңгейін арттыру </w:t>
            </w:r>
            <w:r>
              <w:br/>
            </w:r>
            <w:r>
              <w:rPr>
                <w:rFonts w:ascii="Times New Roman"/>
                <w:b w:val="false"/>
                <w:i w:val="false"/>
                <w:color w:val="000000"/>
                <w:sz w:val="20"/>
              </w:rPr>
              <w:t xml:space="preserve">
Үкіметке Қазақстанда мұнай-химия өндірістерін дамытудың таяудағы он жылға арналған кешенді бас жоспарын нақты іске асыруға кірісу тапсырылды. </w:t>
            </w:r>
            <w:r>
              <w:br/>
            </w:r>
            <w:r>
              <w:rPr>
                <w:rFonts w:ascii="Times New Roman"/>
                <w:b w:val="false"/>
                <w:i w:val="false"/>
                <w:color w:val="000000"/>
                <w:sz w:val="20"/>
              </w:rPr>
              <w:t xml:space="preserve">
  </w:t>
            </w:r>
            <w:r>
              <w:br/>
            </w:r>
            <w:r>
              <w:rPr>
                <w:rFonts w:ascii="Times New Roman"/>
                <w:b w:val="false"/>
                <w:i w:val="false"/>
                <w:color w:val="000000"/>
                <w:sz w:val="20"/>
              </w:rPr>
              <w:t xml:space="preserve">
I бөлім </w:t>
            </w:r>
            <w:r>
              <w:br/>
            </w:r>
            <w:r>
              <w:rPr>
                <w:rFonts w:ascii="Times New Roman"/>
                <w:b w:val="false"/>
                <w:i w:val="false"/>
                <w:color w:val="000000"/>
                <w:sz w:val="20"/>
              </w:rPr>
              <w:t xml:space="preserve">
V. Жаңа кезеңнің негізгі міндеттері </w:t>
            </w:r>
            <w:r>
              <w:br/>
            </w:r>
            <w:r>
              <w:rPr>
                <w:rFonts w:ascii="Times New Roman"/>
                <w:b w:val="false"/>
                <w:i w:val="false"/>
                <w:color w:val="000000"/>
                <w:sz w:val="20"/>
              </w:rPr>
              <w:t xml:space="preserve">
Үшінші міндет - өндіруші саланың тиімділігін арттыру. </w:t>
            </w:r>
            <w:r>
              <w:br/>
            </w:r>
            <w:r>
              <w:rPr>
                <w:rFonts w:ascii="Times New Roman"/>
                <w:b w:val="false"/>
                <w:i w:val="false"/>
                <w:color w:val="000000"/>
                <w:sz w:val="20"/>
              </w:rPr>
              <w:t xml:space="preserve">
Біздің энергетика мен мұнай-химияны дамытудың басты мәселесі - энергия өнімдерінің қосылған құнын арттыру арқылы осы салалардың пайдалылығын арттыру. Әсіресе, басым секторларды - мұнай-химия, газ ресурстары, экспорттық энергия дәліздерін басқару тиімді болуға тиісті. Бұл талаптар нарықтың барлық қатысушыларына, бірақ ең алдымен Энергетика және минералдық ресурстар министрлігі мен "Самұрық" мемлекеттік холдингіне қойылады. </w:t>
            </w:r>
            <w:r>
              <w:br/>
            </w:r>
            <w:r>
              <w:rPr>
                <w:rFonts w:ascii="Times New Roman"/>
                <w:b w:val="false"/>
                <w:i w:val="false"/>
                <w:color w:val="000000"/>
                <w:sz w:val="20"/>
              </w:rPr>
              <w:t xml:space="preserve">
II бөлім "Қазақстан-2030" стратегиясы Қазақстанның жаңа даму сатысындағы біздің ішкі және сыртқы саясатымыздың 30 маңызды бағыты </w:t>
            </w:r>
            <w:r>
              <w:br/>
            </w:r>
            <w:r>
              <w:rPr>
                <w:rFonts w:ascii="Times New Roman"/>
                <w:b w:val="false"/>
                <w:i w:val="false"/>
                <w:color w:val="000000"/>
                <w:sz w:val="20"/>
              </w:rPr>
              <w:t xml:space="preserve">
I. Қазақстанның қазіргі артықшылықтарды анықтау және пайдалану, сондай-ақ жаңа бәсекелес артықшылықтарды қалыптастыру арқылы әлемдік экономикаға кірігуіне бағытталған мемлекеттік саясат </w:t>
            </w:r>
            <w:r>
              <w:br/>
            </w:r>
            <w:r>
              <w:rPr>
                <w:rFonts w:ascii="Times New Roman"/>
                <w:b w:val="false"/>
                <w:i w:val="false"/>
                <w:color w:val="000000"/>
                <w:sz w:val="20"/>
              </w:rPr>
              <w:t xml:space="preserve">
Екінші бағыт: Атырау облысында кейін әлемдік деңгейдегі мұнай-химия өндірістерін дамытуға мүмкіндік беретін алғашқы интеграцияланған газ-химия кешенін салу басталады. </w:t>
            </w:r>
            <w:r>
              <w:br/>
            </w:r>
            <w:r>
              <w:rPr>
                <w:rFonts w:ascii="Times New Roman"/>
                <w:b w:val="false"/>
                <w:i w:val="false"/>
                <w:color w:val="000000"/>
                <w:sz w:val="20"/>
              </w:rPr>
              <w:t xml:space="preserve">
Бесінші бағыт: </w:t>
            </w:r>
            <w:r>
              <w:br/>
            </w:r>
            <w:r>
              <w:rPr>
                <w:rFonts w:ascii="Times New Roman"/>
                <w:b w:val="false"/>
                <w:i w:val="false"/>
                <w:color w:val="000000"/>
                <w:sz w:val="20"/>
              </w:rPr>
              <w:t xml:space="preserve">
Біріншіден, Энергетика және минералдық ресурстар министрлігі мұнай-газ өндіруші кәсіпорындарды жаңғырту және қайта жарақтандыру, жаңа мұнай-химия өндірістерін құру жөніндегі бағдарламаларды жасауға және іске асыруға тиісті. Біз жоғары қосылған құнмен жұмыс істейтін өндірістерді, мұнай-газ саласындағы ілеспе және аралас өндірістерді дамытуға тиіспіз. </w:t>
            </w:r>
            <w:r>
              <w:br/>
            </w:r>
            <w:r>
              <w:rPr>
                <w:rFonts w:ascii="Times New Roman"/>
                <w:b w:val="false"/>
                <w:i w:val="false"/>
                <w:color w:val="000000"/>
                <w:sz w:val="20"/>
              </w:rPr>
              <w:t xml:space="preserve">
II. Әртараптандыру, инфрақұрылымдық даму және жоғары технологиялық индустрия негіздерін құру арқылы Қазақстан экономикасының өркендеуі мен орнығуына бағытталған мемлекеттік саясат. </w:t>
            </w:r>
            <w:r>
              <w:br/>
            </w:r>
            <w:r>
              <w:rPr>
                <w:rFonts w:ascii="Times New Roman"/>
                <w:b w:val="false"/>
                <w:i w:val="false"/>
                <w:color w:val="000000"/>
                <w:sz w:val="20"/>
              </w:rPr>
              <w:t xml:space="preserve">
Сегізінші бағыт - Экономиканы әртараптандыру және шикізаттық емес секторды дамыту </w:t>
            </w:r>
            <w:r>
              <w:br/>
            </w:r>
            <w:r>
              <w:rPr>
                <w:rFonts w:ascii="Times New Roman"/>
                <w:b w:val="false"/>
                <w:i w:val="false"/>
                <w:color w:val="000000"/>
                <w:sz w:val="20"/>
              </w:rPr>
              <w:t xml:space="preserve">
Біріншіден, Үкімет нақты мультипликативті әсері бар жаңа технологиялық және жүйе құрушы өндірістерді дамытуға жағдай жасауға тиісті. Мұндай өндірістер, мысалы, мұнай-газ машиналарын жасауды; арнайы қоспалар өндірісін; биохимия және мұнай-химия өнімдерін өндіруді; тамақ, тоқыма, ауыл шаруашылығы өнімдерін қайта өңдеу өндірісін; құрылыс материалдарын шығаруды және басқаларды қамтуы мүмкін. </w:t>
            </w:r>
          </w:p>
          <w:p>
            <w:pPr>
              <w:spacing w:after="20"/>
              <w:ind w:left="20"/>
              <w:jc w:val="both"/>
            </w:pPr>
            <w:r>
              <w:rPr>
                <w:rFonts w:ascii="Times New Roman"/>
                <w:b w:val="false"/>
                <w:i w:val="false"/>
                <w:color w:val="000000"/>
                <w:sz w:val="20"/>
              </w:rPr>
              <w:t xml:space="preserve">Екінші - экономиканың негізгі салаларын озық инфрақұрылымдық қамтамасыз ету. </w:t>
            </w:r>
          </w:p>
          <w:p>
            <w:pPr>
              <w:spacing w:after="20"/>
              <w:ind w:left="20"/>
              <w:jc w:val="both"/>
            </w:pPr>
            <w:r>
              <w:rPr>
                <w:rFonts w:ascii="Times New Roman"/>
                <w:b w:val="false"/>
                <w:i w:val="false"/>
                <w:color w:val="000000"/>
                <w:sz w:val="20"/>
              </w:rPr>
              <w:t xml:space="preserve">Жақын арада Атырау қ. бірінші интеграцияланған газ-химия кешенін салу басталады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Н.Назарбаевтың "Қазақстанның әлемнің бәсекеге қабілетті 50 елінің қатарына кіру стратегиясы" "Қазақстан өз дамуындағы жаңа серпіліс жасау қарсаңында" атты 2006 жылғы 1 наурыздағы Қазақстан халқына </w:t>
            </w:r>
            <w:r>
              <w:rPr>
                <w:rFonts w:ascii="Times New Roman"/>
                <w:b w:val="false"/>
                <w:i w:val="false"/>
                <w:color w:val="000000"/>
                <w:sz w:val="20"/>
              </w:rPr>
              <w:t xml:space="preserve">Жолдауы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Қазақстан Республикасының Президенті Н.Назарбаевтың "Қазақстанның әлемнің бәсекеге қабілетті 50 елінің қатарына кіру стратегиясы" </w:t>
            </w:r>
            <w:r>
              <w:br/>
            </w:r>
            <w:r>
              <w:rPr>
                <w:rFonts w:ascii="Times New Roman"/>
                <w:b w:val="false"/>
                <w:i w:val="false"/>
                <w:color w:val="000000"/>
                <w:sz w:val="20"/>
              </w:rPr>
              <w:t xml:space="preserve">
"Қазақстан өз дамуындағы жаңа серпіліс жасау қарсаңында" атты 2006 жылғы 1 наурыздағы Қазақстан халқына Жолдауы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Қазақстан Республикасының Президенті Н.Назарбаевтың 2007 жылғы 1 наурыздағы "Жаңа әлемдегі жаңа Қазақстан" атты Қазақстан халқына Жолдауы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Қазақстан Республикасының Президенті Н. Назарбаевтың 2008 жылғы 6 ақпандағы "Халықтың әл-ауқатын арттыру - мемлекеттік саясаттың басты мақсаты" атты Қазақстан халқына </w:t>
            </w:r>
            <w:r>
              <w:rPr>
                <w:rFonts w:ascii="Times New Roman"/>
                <w:b w:val="false"/>
                <w:i w:val="false"/>
                <w:color w:val="000000"/>
                <w:sz w:val="20"/>
              </w:rPr>
              <w:t xml:space="preserve">Жолдауы </w:t>
            </w: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4-стратегиялық бағыт. Ядролық энергетика саласын құру </w:t>
            </w:r>
          </w:p>
        </w:tc>
      </w:tr>
      <w:tr>
        <w:trPr>
          <w:trHeight w:val="135" w:hRule="atLeast"/>
        </w:trPr>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1-мақсат. 1. Атом энергетикасы саласында отынды қамтамасыз етудің бәсекеге қабілетті салаларын құру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Үшінші бағыт - өндіруші саланың тиімділігін арттыру. </w:t>
            </w:r>
            <w:r>
              <w:br/>
            </w:r>
            <w:r>
              <w:rPr>
                <w:rFonts w:ascii="Times New Roman"/>
                <w:b w:val="false"/>
                <w:i w:val="false"/>
                <w:color w:val="000000"/>
                <w:sz w:val="20"/>
              </w:rPr>
              <w:t xml:space="preserve">
Екінші бағыт - әлемдік шаруашылық жүйесінде қазақстандық "тауашаны" іздестіру, жеңіп алу және құру.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Н.Назарбаевтың 2007 жылғы 1 наурыздағы "Жаңа әлемдегі жаңа Қазақстан" атты Қазақстан халқына Жолдауы </w:t>
            </w:r>
          </w:p>
        </w:tc>
      </w:tr>
      <w:tr>
        <w:trPr>
          <w:trHeight w:val="135" w:hRule="atLeast"/>
        </w:trPr>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2-мақсат. Атом энергетикасын құру есебінен электр және жылу энергиясы өндірістерінің көздерін әртараптандыруды қамтамасыз ету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 екінші бағыт - Электр энергетикасы ресурстарын дамыту және атом энергетикасының негізін салу. </w:t>
            </w:r>
            <w:r>
              <w:br/>
            </w:r>
            <w:r>
              <w:rPr>
                <w:rFonts w:ascii="Times New Roman"/>
                <w:b w:val="false"/>
                <w:i w:val="false"/>
                <w:color w:val="000000"/>
                <w:sz w:val="20"/>
              </w:rPr>
              <w:t xml:space="preserve">
Үшіншіден, энергия көздерін әртараптандыру, еліміздің барлық аумағын тұрақты дамыту үшін ресурстармен қамтамасыз ету мақсатында, атом энергетикасын дамытуды талап етеді. </w:t>
            </w:r>
            <w:r>
              <w:br/>
            </w:r>
            <w:r>
              <w:rPr>
                <w:rFonts w:ascii="Times New Roman"/>
                <w:b w:val="false"/>
                <w:i w:val="false"/>
                <w:color w:val="000000"/>
                <w:sz w:val="20"/>
              </w:rPr>
              <w:t xml:space="preserve">
  </w:t>
            </w:r>
            <w:r>
              <w:br/>
            </w:r>
            <w:r>
              <w:rPr>
                <w:rFonts w:ascii="Times New Roman"/>
                <w:b w:val="false"/>
                <w:i w:val="false"/>
                <w:color w:val="000000"/>
                <w:sz w:val="20"/>
              </w:rPr>
              <w:t xml:space="preserve">
Екінші - экономиканың негізгі салаларын озық инфрақұрылымдық қамтамасыз ету. </w:t>
            </w:r>
            <w:r>
              <w:br/>
            </w:r>
            <w:r>
              <w:rPr>
                <w:rFonts w:ascii="Times New Roman"/>
                <w:b w:val="false"/>
                <w:i w:val="false"/>
                <w:color w:val="000000"/>
                <w:sz w:val="20"/>
              </w:rPr>
              <w:t xml:space="preserve">
Ақтау қ. атом электр станциясын салу бойынша нақты ұсыныстарды енгізу қажет.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Н.Назарбаевтың 2007 жылғы 1 наурыздағы "Жаңа әлемдегі жаңа Қазақстан" атты Қазақстан халқына </w:t>
            </w:r>
            <w:r>
              <w:rPr>
                <w:rFonts w:ascii="Times New Roman"/>
                <w:b w:val="false"/>
                <w:i w:val="false"/>
                <w:color w:val="000000"/>
                <w:sz w:val="20"/>
              </w:rPr>
              <w:t xml:space="preserve">Жолдауы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Қазақстан Республикасының Президенті Н.Назарбаевтың 2008 жылғы 6 ақпандағы Халықтың әл-ауқатын     арттыру - мемлекеттік  саясаттың басты мақсаты" атты Қазақстан халқына </w:t>
            </w:r>
            <w:r>
              <w:rPr>
                <w:rFonts w:ascii="Times New Roman"/>
                <w:b w:val="false"/>
                <w:i w:val="false"/>
                <w:color w:val="000000"/>
                <w:sz w:val="20"/>
              </w:rPr>
              <w:t xml:space="preserve">Жолдауы </w:t>
            </w: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5-стратегиялық бағыт. Халықтың тіршілік қарекетінің қауіпсіз жағдайларын қамтамасыз ету </w:t>
            </w:r>
          </w:p>
        </w:tc>
      </w:tr>
      <w:tr>
        <w:trPr>
          <w:trHeight w:val="135" w:hRule="atLeast"/>
        </w:trPr>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1-мақсат. Қарағанды облысы халқының тіршілік қарекетінің қауіпсіз жағдайларын бұрынғы "Қарағандыкөмір" өндірістік бірлестігінің таратылатын және таратылған шахталарының, көмір разрездерінің және байыту фабрикаларының ықтимал теріс әсерінен қамтамасыз ету </w:t>
            </w:r>
            <w:r>
              <w:br/>
            </w:r>
            <w:r>
              <w:rPr>
                <w:rFonts w:ascii="Times New Roman"/>
                <w:b w:val="false"/>
                <w:i w:val="false"/>
                <w:color w:val="000000"/>
                <w:sz w:val="20"/>
              </w:rPr>
              <w:t xml:space="preserve">
2-мақсат. Радиациялық қауіпсіздікті қамтамасыз ету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Экологиялық тұрақтылық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2007 - 2024 жылдарға арналған тұрақты дамуға көшу тұжырымдамасы </w:t>
            </w:r>
          </w:p>
        </w:tc>
      </w:tr>
    </w:tbl>
    <w:bookmarkStart w:name="z7" w:id="6"/>
    <w:p>
      <w:pPr>
        <w:spacing w:after="0"/>
        <w:ind w:left="0"/>
        <w:jc w:val="left"/>
      </w:pPr>
      <w:r>
        <w:rPr>
          <w:rFonts w:ascii="Times New Roman"/>
          <w:b/>
          <w:i w:val="false"/>
          <w:color w:val="000000"/>
        </w:rPr>
        <w:t xml:space="preserve"> 
4. Энергетика және минералдық ресурстар министрлігінің функционалдық мүмкіндіктері және ықтимал қатерлер </w:t>
      </w:r>
    </w:p>
    <w:bookmarkEnd w:id="6"/>
    <w:p>
      <w:pPr>
        <w:spacing w:after="0"/>
        <w:ind w:left="0"/>
        <w:jc w:val="both"/>
      </w:pPr>
      <w:r>
        <w:rPr>
          <w:rFonts w:ascii="Times New Roman"/>
          <w:b w:val="false"/>
          <w:i w:val="false"/>
          <w:color w:val="000000"/>
          <w:sz w:val="28"/>
        </w:rPr>
        <w:t xml:space="preserve">      Жүргізілген әкімшілік реформа министрліктің құрылымдық бөлімшелері арасында отын-энергетикалық кешен саласындағы стратегиялық, іске асырушылық, реттеуші және бақылау функцияларын бөліп беруге мүмкіндік береді, бұл түпкі нәтижесінде саланы басқарудың тиімділігін арттырады. </w:t>
      </w:r>
      <w:r>
        <w:br/>
      </w:r>
      <w:r>
        <w:rPr>
          <w:rFonts w:ascii="Times New Roman"/>
          <w:b w:val="false"/>
          <w:i w:val="false"/>
          <w:color w:val="000000"/>
          <w:sz w:val="28"/>
        </w:rPr>
        <w:t xml:space="preserve">
      Кадр әлеуетін дамыту үшін персоналдың біліктілігін арттыру, білікті мамандарды, оның ішінде ЖОО бітіруші түлектерді тарту және министрліктің жұмысына олардың қосқан үлестері бойынша қызметкерлерді ынталандыру жөнінде жұмыстар жүргізілетін болады. </w:t>
      </w:r>
      <w:r>
        <w:br/>
      </w:r>
      <w:r>
        <w:rPr>
          <w:rFonts w:ascii="Times New Roman"/>
          <w:b w:val="false"/>
          <w:i w:val="false"/>
          <w:color w:val="000000"/>
          <w:sz w:val="28"/>
        </w:rPr>
        <w:t xml:space="preserve">
       Министрліктің қызметін жақсарту және жетілдіру үшін министрліктің департаменттері мен ведомстволары қызметінің тиімділігі мен сапасын рейтингілік бағалау әзірленіп жатыр. </w:t>
      </w:r>
      <w:r>
        <w:br/>
      </w:r>
      <w:r>
        <w:rPr>
          <w:rFonts w:ascii="Times New Roman"/>
          <w:b w:val="false"/>
          <w:i w:val="false"/>
          <w:color w:val="000000"/>
          <w:sz w:val="28"/>
        </w:rPr>
        <w:t xml:space="preserve">
      Электр энергетикасы, атом энергетикасы, минералдық ресурстар, көмір, мұнай-химия, мұнай-газ және атом өнеркәсібі салаларында мемлекеттік саясатты іске асыру, басқару процесін үйлестіру мақсатында 001 "Уәкілетті органның энергетика және минералдық ресурстар саласындағы қызметін қамтамасыз ету" бюджеттік бағдарламасын мына шығындарды енгізе отырып қаржыландыру қажет: </w:t>
      </w:r>
      <w:r>
        <w:br/>
      </w:r>
      <w:r>
        <w:rPr>
          <w:rFonts w:ascii="Times New Roman"/>
          <w:b w:val="false"/>
          <w:i w:val="false"/>
          <w:color w:val="000000"/>
          <w:sz w:val="28"/>
        </w:rPr>
        <w:t xml:space="preserve">
      орталық орган аппаратын және аумақтық органдарды; </w:t>
      </w:r>
      <w:r>
        <w:br/>
      </w:r>
      <w:r>
        <w:rPr>
          <w:rFonts w:ascii="Times New Roman"/>
          <w:b w:val="false"/>
          <w:i w:val="false"/>
          <w:color w:val="000000"/>
          <w:sz w:val="28"/>
        </w:rPr>
        <w:t xml:space="preserve">
       мемлекеттік қызметшілердің біліктілігін арттыру; </w:t>
      </w:r>
      <w:r>
        <w:br/>
      </w:r>
      <w:r>
        <w:rPr>
          <w:rFonts w:ascii="Times New Roman"/>
          <w:b w:val="false"/>
          <w:i w:val="false"/>
          <w:color w:val="000000"/>
          <w:sz w:val="28"/>
        </w:rPr>
        <w:t xml:space="preserve">
      мемлекеттік органдарды материалдық-техникалық жарақтандыру; </w:t>
      </w:r>
      <w:r>
        <w:br/>
      </w:r>
      <w:r>
        <w:rPr>
          <w:rFonts w:ascii="Times New Roman"/>
          <w:b w:val="false"/>
          <w:i w:val="false"/>
          <w:color w:val="000000"/>
          <w:sz w:val="28"/>
        </w:rPr>
        <w:t xml:space="preserve">
      мемлекеттік органдарда ақпараттық жүйенің жұмыс істеуін қамтамасыз ету және ақпараттық-техникалық қамтамасыз ету. </w:t>
      </w:r>
      <w:r>
        <w:br/>
      </w:r>
      <w:r>
        <w:rPr>
          <w:rFonts w:ascii="Times New Roman"/>
          <w:b w:val="false"/>
          <w:i w:val="false"/>
          <w:color w:val="000000"/>
          <w:sz w:val="28"/>
        </w:rPr>
        <w:t xml:space="preserve">
      Геология және жер қойнауын пайдалану комитетінің саны 58 адамды құрайды, 68 адамға дейін көбейту қажет, Геология және жер қойнауын пайдалану комитетінің аумақтық органдарының саны 218 адамды құрайды, 89 адамға көбейту қажет. </w:t>
      </w:r>
      <w:r>
        <w:br/>
      </w:r>
      <w:r>
        <w:rPr>
          <w:rFonts w:ascii="Times New Roman"/>
          <w:b w:val="false"/>
          <w:i w:val="false"/>
          <w:color w:val="000000"/>
          <w:sz w:val="28"/>
        </w:rPr>
        <w:t>
      "Қазақстан Республикасы Энергетика және минералдық ресурстар министрлігінің комитеттерін Астана қаласына көшіру туралы" Қазақстан Республикасы Үкіметінің 2007 жылғы 17 тамыздағы N 700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Геология және жер қойнауын пайдалану комитетін оның ведомстволық бағынысты мемлекеттік мекемесімен бірге Астана қаласына "Қазгеоақпарат" республикалық геологиялық ақпарат орталығына көшіру шығыстарын енгізе отырып 025 бюджеттік бағдарламасын қаржыландыру қажет. </w:t>
      </w:r>
      <w:r>
        <w:br/>
      </w:r>
      <w:r>
        <w:rPr>
          <w:rFonts w:ascii="Times New Roman"/>
          <w:b w:val="false"/>
          <w:i w:val="false"/>
          <w:color w:val="000000"/>
          <w:sz w:val="28"/>
        </w:rPr>
        <w:t xml:space="preserve">
      Жеткізілген электр энергиясы үшін Түрікменстанның, Тәжікстанның, Өзбекстанның шаруашылық жүргізуші субъектілерінің алдындағы борыштық міндеттемелер мен талаптарды реттеу мақсатында борышты төлеу жөнінде іс-шаралар өткізілетін болады. </w:t>
      </w:r>
      <w:r>
        <w:br/>
      </w:r>
      <w:r>
        <w:rPr>
          <w:rFonts w:ascii="Times New Roman"/>
          <w:b w:val="false"/>
          <w:i w:val="false"/>
          <w:color w:val="000000"/>
          <w:sz w:val="28"/>
        </w:rPr>
        <w:t xml:space="preserve">
      Министрлік өз қызметін ядролық энергетика саласында жүзеге асырушы акционерлік қоғамдардың мемлекеттік акция пакеттерін иелену және пайдалану құқықтарын жүзеге асыруды жалғастыратын болады. </w:t>
      </w:r>
      <w:r>
        <w:br/>
      </w:r>
      <w:r>
        <w:rPr>
          <w:rFonts w:ascii="Times New Roman"/>
          <w:b w:val="false"/>
          <w:i w:val="false"/>
          <w:color w:val="000000"/>
          <w:sz w:val="28"/>
        </w:rPr>
        <w:t xml:space="preserve">
       </w:t>
      </w:r>
      <w:r>
        <w:rPr>
          <w:rFonts w:ascii="Times New Roman"/>
          <w:b/>
          <w:i w:val="false"/>
          <w:color w:val="000000"/>
          <w:sz w:val="28"/>
        </w:rPr>
        <w:t xml:space="preserve">Геология. </w:t>
      </w:r>
      <w:r>
        <w:rPr>
          <w:rFonts w:ascii="Times New Roman"/>
          <w:b w:val="false"/>
          <w:i w:val="false"/>
          <w:color w:val="000000"/>
          <w:sz w:val="28"/>
        </w:rPr>
        <w:t xml:space="preserve">Мемлекет Басшысының 2008 жылғы 6 ақпандағы Қазақстан халқына Жолдауын орындау үшін еліміздің тау-кен өнеркәсіп кешенінің тұрақты жұмысын қамтамасыз ету үшін пайдалы қазбалардың жаңа кенорындарын ашу жөніндегі барлау жұмыстарының көлемін арттыру көзделуде. </w:t>
      </w:r>
      <w:r>
        <w:br/>
      </w:r>
      <w:r>
        <w:rPr>
          <w:rFonts w:ascii="Times New Roman"/>
          <w:b w:val="false"/>
          <w:i w:val="false"/>
          <w:color w:val="000000"/>
          <w:sz w:val="28"/>
        </w:rPr>
        <w:t xml:space="preserve">
      Ресурстық бағдарламаға сәйкес жұмыстарды ықтимал қауіп-қатермен жүргізу салдарынан минералдық шикізаттың орны толмауы мүмкін, бұл өңірдегі тау-кен металлургия кешенінің тоқтауына және әлеуметтік-экономикалық шиеленіске, сапалы ауыз сумен қамтамасыз етілмеуіне байланысты халықтың денсаулығына қауіп-қатер әкелуі мүмкін. Қарсылық шаралары: геологиялық барлау жұмыстарын қаржыландыруды ұлғайту. </w:t>
      </w:r>
      <w:r>
        <w:br/>
      </w:r>
      <w:r>
        <w:rPr>
          <w:rFonts w:ascii="Times New Roman"/>
          <w:b w:val="false"/>
          <w:i w:val="false"/>
          <w:color w:val="000000"/>
          <w:sz w:val="28"/>
        </w:rPr>
        <w:t xml:space="preserve">
       </w:t>
      </w:r>
      <w:r>
        <w:rPr>
          <w:rFonts w:ascii="Times New Roman"/>
          <w:b/>
          <w:i w:val="false"/>
          <w:color w:val="000000"/>
          <w:sz w:val="28"/>
        </w:rPr>
        <w:t xml:space="preserve">Жер қойнауын пайдалану саласында </w:t>
      </w:r>
      <w:r>
        <w:rPr>
          <w:rFonts w:ascii="Times New Roman"/>
          <w:b w:val="false"/>
          <w:i w:val="false"/>
          <w:color w:val="000000"/>
          <w:sz w:val="28"/>
        </w:rPr>
        <w:t xml:space="preserve">отын-энергетикалық кешеннің және экономиканың өндіруші секторларының тиімділігі мен экономикалық қайтарымын арттыру, олардың жұмыс істеу ашықтығын қамтамасыз ету міндеті қойылды. Бұл жер қойнауын пайдалануды мемлекеттік басқару жүйесінің тиімділігін (ЖП МББЖ) осы заманғы ақпараттық технологияларды енгізу арқылы оны ақпараттық-талдау жағынан қамтамасыз ету сапасын жақсарту есебінен арттыруды талап етеді. </w:t>
      </w:r>
      <w:r>
        <w:br/>
      </w:r>
      <w:r>
        <w:rPr>
          <w:rFonts w:ascii="Times New Roman"/>
          <w:b w:val="false"/>
          <w:i w:val="false"/>
          <w:color w:val="000000"/>
          <w:sz w:val="28"/>
        </w:rPr>
        <w:t xml:space="preserve">
      Жобаның талап етілмеушілік қатерінің деңгейі төмен. Жобаны іске асыру жер қойнауын пайдалану саласындағы мемлекеттік басқару тиімділігін арттыруға мүмкіндік береді. Жер қойнауын пайдалану мәселелері Қазақстанның 2030 жылға дейінгі даму стратегиясының (№ 3 және N 5) ұзақ мерзімді басымдықтарына кіретінін ескере отырып, олар қазіргі күні де өзекті болып табылады. Осыған байланысты ЖП МББЖ жүйесінің жобалық қуатының жеткіліксіз орындалу қаупі ең төмен деңгейде болып табылады. </w:t>
      </w:r>
      <w:r>
        <w:br/>
      </w:r>
      <w:r>
        <w:rPr>
          <w:rFonts w:ascii="Times New Roman"/>
          <w:b w:val="false"/>
          <w:i w:val="false"/>
          <w:color w:val="000000"/>
          <w:sz w:val="28"/>
        </w:rPr>
        <w:t xml:space="preserve">
      Экономикалық жағдай нашарлаған және мұнай, металдар мен басқа да пайдалы қазбалар бағасының түсу жағдайында жер қойнауын пайдаланушылардан түсетін инвестицияның көлемі түсіп кетуі мүмкін. Сондай-ақ бұған экономикалық жағдаймен қатар пайдалы қазбалар кенорындарын игерудің тау-кен-геологиялық, технологиялық жағдайларының төмендеуі сияқты техногендік тәртіп жағдайы да себеп бола алады. </w:t>
      </w:r>
      <w:r>
        <w:br/>
      </w:r>
      <w:r>
        <w:rPr>
          <w:rFonts w:ascii="Times New Roman"/>
          <w:b w:val="false"/>
          <w:i w:val="false"/>
          <w:color w:val="000000"/>
          <w:sz w:val="28"/>
        </w:rPr>
        <w:t xml:space="preserve">
      Жоба шеңберінде іске асырылатын ЖП МББЖ ақпараттық жүйесін 100%-дық қамтуға, тиісті нормативтік-құқықтық актілер мен регламенттерді қабылдау арқылы қол жеткізілуі мүмкін. </w:t>
      </w:r>
      <w:r>
        <w:br/>
      </w:r>
      <w:r>
        <w:rPr>
          <w:rFonts w:ascii="Times New Roman"/>
          <w:b w:val="false"/>
          <w:i w:val="false"/>
          <w:color w:val="000000"/>
          <w:sz w:val="28"/>
        </w:rPr>
        <w:t xml:space="preserve">
      Өндіруші салалар қызметінің ашықтығын, мемлекеттің осы сектордан түсетін кірістері туралы ақпараттың қол жетімділігін арттыру мемлекеттің тұрақты дамуының маңызды аспектісі болып табылады. </w:t>
      </w:r>
      <w:r>
        <w:br/>
      </w:r>
      <w:r>
        <w:rPr>
          <w:rFonts w:ascii="Times New Roman"/>
          <w:b w:val="false"/>
          <w:i w:val="false"/>
          <w:color w:val="000000"/>
          <w:sz w:val="28"/>
        </w:rPr>
        <w:t xml:space="preserve">
      2002 жылы Тони Блэр ашықтық бастамасын ұсынды. 2005 жылдың қазан айында Қазақстан Республикасында ашықтық бастамасының халықаралық өлшемдерін енгізу өтініші болып табылатын (ЕІТІ) ашықтық бастамасын іске асыру жөніндегі Меморандумға қол қойылды. </w:t>
      </w:r>
      <w:r>
        <w:br/>
      </w:r>
      <w:r>
        <w:rPr>
          <w:rFonts w:ascii="Times New Roman"/>
          <w:b w:val="false"/>
          <w:i w:val="false"/>
          <w:color w:val="000000"/>
          <w:sz w:val="28"/>
        </w:rPr>
        <w:t xml:space="preserve">
      Қазақстан бүгінде ЕІТІ-нің алғашқы 4 өлшемін орындап, үміткер-елдердің тізіміне кірді (превалидтеу). </w:t>
      </w:r>
      <w:r>
        <w:br/>
      </w:r>
      <w:r>
        <w:rPr>
          <w:rFonts w:ascii="Times New Roman"/>
          <w:b w:val="false"/>
          <w:i w:val="false"/>
          <w:color w:val="000000"/>
          <w:sz w:val="28"/>
        </w:rPr>
        <w:t xml:space="preserve">
      Қазақстан қысқа мерзімді перспективада ізбасар - елдің, яғни ЕІТІ іске асыруға қатысушы елдердің валидтеу өлшемдеріне сәйкес (бағалау кестелері) барлық өлшемдерге толық сәйкес келетін елдің мәртебесін алу міндетін қояды. </w:t>
      </w:r>
      <w:r>
        <w:br/>
      </w:r>
      <w:r>
        <w:rPr>
          <w:rFonts w:ascii="Times New Roman"/>
          <w:b w:val="false"/>
          <w:i w:val="false"/>
          <w:color w:val="000000"/>
          <w:sz w:val="28"/>
        </w:rPr>
        <w:t xml:space="preserve">
      Қойылған міндеттерді орындауда мынадай тәуекелдер болады. </w:t>
      </w:r>
      <w:r>
        <w:br/>
      </w:r>
      <w:r>
        <w:rPr>
          <w:rFonts w:ascii="Times New Roman"/>
          <w:b w:val="false"/>
          <w:i w:val="false"/>
          <w:color w:val="000000"/>
          <w:sz w:val="28"/>
        </w:rPr>
        <w:t xml:space="preserve">
      Қол жеткізудің тәуекелдік деңгейі төмен өлшемдерге - төрт өлшем (№ 5, 8, 9, 10) жатады. Оларды іске асыру жөніндегі мұнан былайғы шараларға талқылау жүргізілуде. </w:t>
      </w:r>
      <w:r>
        <w:br/>
      </w:r>
      <w:r>
        <w:rPr>
          <w:rFonts w:ascii="Times New Roman"/>
          <w:b w:val="false"/>
          <w:i w:val="false"/>
          <w:color w:val="000000"/>
          <w:sz w:val="28"/>
        </w:rPr>
        <w:t xml:space="preserve">
      Қол жеткізудің тәуекелдік деңгейі орташа өлшемдерге - бір өлшем (№ 12) жатады. Оны іске асыру мақсатында "Жер қойнауы және жер қойнауын пайдалану туралы" Қазақстан Республикасының 2007 жылғы қаңтардағы Заңына талап етілген нысанда ашықтық бастамасы шеңберінде есептеме беру бөлігінде жер қойнауын пайдаланушылар үшін міндеттеме көздейтін түзету енгізілді. Алайда түзету енгізгенге дейін келісім-шарты бар компанияларды ЕІТІ-ге қосу жөнінде қатер туындайды. </w:t>
      </w:r>
      <w:r>
        <w:br/>
      </w:r>
      <w:r>
        <w:rPr>
          <w:rFonts w:ascii="Times New Roman"/>
          <w:b w:val="false"/>
          <w:i w:val="false"/>
          <w:color w:val="000000"/>
          <w:sz w:val="28"/>
        </w:rPr>
        <w:t xml:space="preserve">
      Қол жеткізудің тәуекелдік деңгейі жоғары өлшемдерге - 6 өлшем (№ 7, 11, 13, 14, 15, 16) жатады. </w:t>
      </w:r>
      <w:r>
        <w:br/>
      </w:r>
      <w:r>
        <w:rPr>
          <w:rFonts w:ascii="Times New Roman"/>
          <w:b w:val="false"/>
          <w:i w:val="false"/>
          <w:color w:val="000000"/>
          <w:sz w:val="28"/>
        </w:rPr>
        <w:t xml:space="preserve">
      Компаниялардың ЕІТІ-ге қатысуы мен олардың ЕІТІ бойынша есеп беруіне қатысты 7, 11 өлшемдер 2007 жылғы қаңтарда жер қойнауын пайдалану мәселелері бойынша заңнамаға түзету енгізгенге дейін жер қойнауын пайдалануға арналған келісім-шарттарға қол қойған компаниялармен келіссөздер жүргізу арқылы шешілетін болады. </w:t>
      </w:r>
      <w:r>
        <w:br/>
      </w:r>
      <w:r>
        <w:rPr>
          <w:rFonts w:ascii="Times New Roman"/>
          <w:b w:val="false"/>
          <w:i w:val="false"/>
          <w:color w:val="000000"/>
          <w:sz w:val="28"/>
        </w:rPr>
        <w:t xml:space="preserve">
      Қазақстан Республикасы Үкіметінің қаржылық есептемесін жүргізуге сыртқы аудитор тартылмайды, ол N 13 өлшемді іске асыруды қиындатады. </w:t>
      </w:r>
      <w:r>
        <w:br/>
      </w:r>
      <w:r>
        <w:rPr>
          <w:rFonts w:ascii="Times New Roman"/>
          <w:b w:val="false"/>
          <w:i w:val="false"/>
          <w:color w:val="000000"/>
          <w:sz w:val="28"/>
        </w:rPr>
        <w:t xml:space="preserve">
      Қазақстан Республикасы Үкіметінің пікірі бойынша № 14 және 15 өлшемдер ішінара іске асырылды. Алайда, ҮЕҰ бірлескен компаниялар мен жобаларға қатысудан тікелей немесе уәкілетті органдар мен ұйымдар арқылы алынатын ҚҚС бойынша, ӨБК бойынша, дивидендтер бойынша деректерді ЕІТІ-нің есебіне қосу жөнінде бірнеше талап қояды. </w:t>
      </w:r>
      <w:r>
        <w:br/>
      </w:r>
      <w:r>
        <w:rPr>
          <w:rFonts w:ascii="Times New Roman"/>
          <w:b w:val="false"/>
          <w:i w:val="false"/>
          <w:color w:val="000000"/>
          <w:sz w:val="28"/>
        </w:rPr>
        <w:t xml:space="preserve">
      Ұлттық кеңес компаниялар мен үкіметтің, осы мақсат үшін жалға алынған фирмалардың деректерін салыстырып тексеру сапасына қанағаттана ма, соған қатысты № 16 өлшем даулы болып табылады. Оның құрамына Қазақстан Республикасы Үкіметінің (ҚР ЭМРМ, ҚР Қаржымині), Қазақстан Республикасы Парламенті Мәжілісінің, өндіруші компаниялардың, үкіметтік емес ұйымдардың өкілдері кіреді, бұл жалпы оң пікірге қол жеткізуді қиындатады. </w:t>
      </w:r>
      <w:r>
        <w:br/>
      </w:r>
      <w:r>
        <w:rPr>
          <w:rFonts w:ascii="Times New Roman"/>
          <w:b w:val="false"/>
          <w:i w:val="false"/>
          <w:color w:val="000000"/>
          <w:sz w:val="28"/>
        </w:rPr>
        <w:t xml:space="preserve">
      </w:t>
      </w:r>
      <w:r>
        <w:rPr>
          <w:rFonts w:ascii="Times New Roman"/>
          <w:b/>
          <w:i w:val="false"/>
          <w:color w:val="000000"/>
          <w:sz w:val="28"/>
        </w:rPr>
        <w:t xml:space="preserve">Электр энергетикасы саласында, </w:t>
      </w:r>
      <w:r>
        <w:rPr>
          <w:rFonts w:ascii="Times New Roman"/>
          <w:b w:val="false"/>
          <w:i w:val="false"/>
          <w:color w:val="000000"/>
          <w:sz w:val="28"/>
        </w:rPr>
        <w:t xml:space="preserve">2011 жылға таман парк ресурсы ЖЭО-ның негізгі жабдықтарының шамамен 90 % тауысады, еліміздің өңірлік электржелілік компанияларының электржелілік шаруашылығының тозу деңгейі шамамен 65 % құрайды. Осының салдарынан, энергия жабдықтарының авариялық істен шығуы мен электр желілеріндегі техникалық шығын көлемі артты. </w:t>
      </w:r>
      <w:r>
        <w:br/>
      </w:r>
      <w:r>
        <w:rPr>
          <w:rFonts w:ascii="Times New Roman"/>
          <w:b w:val="false"/>
          <w:i w:val="false"/>
          <w:color w:val="000000"/>
          <w:sz w:val="28"/>
        </w:rPr>
        <w:t xml:space="preserve">
      Электр энергиясын өндіруге арналған тарифтерді өсіруге мораторий қалыптасқан жағдайдағы ықтимал қауіпке жатады. Қарсы іс-қимыл шаралары: электр энергетикасы саласындағы инвестициялық жобаларды іске асыруға үміттенетін кәсіпорындар үшін энергия өндіруші ұйымдар мен жеке инвесттарифтерді топтар бойынша шекті базалық бағаны енгізу жөнінде заңнамалық және заңға тәуелді актілерді қабылдау. </w:t>
      </w:r>
      <w:r>
        <w:br/>
      </w:r>
      <w:r>
        <w:rPr>
          <w:rFonts w:ascii="Times New Roman"/>
          <w:b w:val="false"/>
          <w:i w:val="false"/>
          <w:color w:val="000000"/>
          <w:sz w:val="28"/>
        </w:rPr>
        <w:t xml:space="preserve">
       </w:t>
      </w:r>
      <w:r>
        <w:rPr>
          <w:rFonts w:ascii="Times New Roman"/>
          <w:b/>
          <w:i w:val="false"/>
          <w:color w:val="000000"/>
          <w:sz w:val="28"/>
        </w:rPr>
        <w:t xml:space="preserve">Мұнай саласындағы </w:t>
      </w:r>
      <w:r>
        <w:rPr>
          <w:rFonts w:ascii="Times New Roman"/>
          <w:b w:val="false"/>
          <w:i w:val="false"/>
          <w:color w:val="000000"/>
          <w:sz w:val="28"/>
        </w:rPr>
        <w:t xml:space="preserve">ықтимал тәуекелдікке әлемдік нарықта мұнай және энергия ресурстарының негізгі түрлеріне әлемдік бағаның төмендеуі жатады. Қарсы іс-қимыл шаралары: мұнай өндіру және өңдеу жөніндегі белгіленген жоспарларды орындау, бензин және дизель отынын өндіру көлемін арттыру. </w:t>
      </w:r>
      <w:r>
        <w:br/>
      </w:r>
      <w:r>
        <w:rPr>
          <w:rFonts w:ascii="Times New Roman"/>
          <w:b w:val="false"/>
          <w:i w:val="false"/>
          <w:color w:val="000000"/>
          <w:sz w:val="28"/>
        </w:rPr>
        <w:t xml:space="preserve">
       </w:t>
      </w:r>
      <w:r>
        <w:rPr>
          <w:rFonts w:ascii="Times New Roman"/>
          <w:b/>
          <w:i w:val="false"/>
          <w:color w:val="000000"/>
          <w:sz w:val="28"/>
        </w:rPr>
        <w:t xml:space="preserve">Ядролық энергетикадағы </w:t>
      </w:r>
      <w:r>
        <w:rPr>
          <w:rFonts w:ascii="Times New Roman"/>
          <w:b w:val="false"/>
          <w:i w:val="false"/>
          <w:color w:val="000000"/>
          <w:sz w:val="28"/>
        </w:rPr>
        <w:t xml:space="preserve">секвестрлеу немесе тиісті кезеңге жоспарланатын жобаларды іске асыруға мемлекеттік бюджеттен ішінара қаражат бөлу салдарынан болуы мүмкін тәуекелдіктер. Бюджетті жеткіліксіз қаржыландыру және секвестрлеу ядролық-энергетика саласының инфрақұрылымдық объектілерін ғылыми және технологиялық қолданысқа уақытылы енгізуге кедергі келтіруі мүмкін. </w:t>
      </w:r>
      <w:r>
        <w:br/>
      </w:r>
      <w:r>
        <w:rPr>
          <w:rFonts w:ascii="Times New Roman"/>
          <w:b w:val="false"/>
          <w:i w:val="false"/>
          <w:color w:val="000000"/>
          <w:sz w:val="28"/>
        </w:rPr>
        <w:t xml:space="preserve">
      Әлемдік деңгейдегі мұнай-химия өндірістерін құрудың өзара байланысты бірнеше инвестициялық жобалар әзірленді және іске асыруға дайындалды. </w:t>
      </w:r>
      <w:r>
        <w:br/>
      </w:r>
      <w:r>
        <w:rPr>
          <w:rFonts w:ascii="Times New Roman"/>
          <w:b w:val="false"/>
          <w:i w:val="false"/>
          <w:color w:val="000000"/>
          <w:sz w:val="28"/>
        </w:rPr>
        <w:t xml:space="preserve">
      Игерілген мұнай-газ кенорындарының ресурстық мүмкіндіктері ғана емес, жаңғыртылған Атырау мұнай өңдеу зауытының технологиялық, өндірістік, ресурстық мүмкіндіктері де ескерілді, болашақта басқа да мұнай-газ өңдейтін зауыттардың ресурстық және технологиялық мүмкіндіктері тартылатын болады. </w:t>
      </w:r>
      <w:r>
        <w:br/>
      </w:r>
      <w:r>
        <w:rPr>
          <w:rFonts w:ascii="Times New Roman"/>
          <w:b w:val="false"/>
          <w:i w:val="false"/>
          <w:color w:val="000000"/>
          <w:sz w:val="28"/>
        </w:rPr>
        <w:t xml:space="preserve">
      Мұнай-химия кешендерінің жоғары капитал сыйымдылығын ескере отырып, олардың құрылысы "Ұлттық индустриялық мұнай-химия технопаркі" арнайы экономикалық аймағының шеңберінде жүзеге асырылатын болады. Бұл өнімді өндіруге жоспарланған өзіндік құнға жұмсалған шығынды төмендетуге мүмкіндік береді, бұл халықаралық нарықта қазақстандық мұнай-химия өнімдерінің бәсекеге қабілеттілігін қамтамасыз етеді. </w:t>
      </w:r>
      <w:r>
        <w:br/>
      </w:r>
      <w:r>
        <w:rPr>
          <w:rFonts w:ascii="Times New Roman"/>
          <w:b w:val="false"/>
          <w:i w:val="false"/>
          <w:color w:val="000000"/>
          <w:sz w:val="28"/>
        </w:rPr>
        <w:t xml:space="preserve">
      2009 - 2011 жылдары бюджеттік қаржыландыру шеңберінде АЭА-ның осы заманғы инфрақұрылымының құрылысы, соның ішінде АЭА аумағын қоршау және АЭА-ның әкімшілік ғимаратының құрылысы жүзеге асырылатын болады. </w:t>
      </w:r>
      <w:r>
        <w:br/>
      </w:r>
      <w:r>
        <w:rPr>
          <w:rFonts w:ascii="Times New Roman"/>
          <w:b w:val="false"/>
          <w:i w:val="false"/>
          <w:color w:val="000000"/>
          <w:sz w:val="28"/>
        </w:rPr>
        <w:t xml:space="preserve">
      Әлемдік деңгейдегі бірінші интеграцияланған мұнай-химия кешенін шикізат ресурстарының қажетті көлемімен қамтамасыз ету бойынша 2008 жылғы 1-тоқсанда Теңіз кенорнын кейіннен терең өңдеу үшін кепілді шикізат көлемін жеткізуге шартқа қол қойылды. </w:t>
      </w:r>
      <w:r>
        <w:br/>
      </w:r>
      <w:r>
        <w:rPr>
          <w:rFonts w:ascii="Times New Roman"/>
          <w:b w:val="false"/>
          <w:i w:val="false"/>
          <w:color w:val="000000"/>
          <w:sz w:val="28"/>
        </w:rPr>
        <w:t xml:space="preserve">
      2009 - 2011 жылдары бірінші интеграцияланған мұнай-химия кешенінің инфрақұрылым объектілерінің құрылысы соңғы қарызгер "Kazakhstan Petrochemical Industries Inc" ЖШС-қа (жобаның операторы) "Қазақстан Даму Банкі" АҚ арқылы бюджеттік кредит қаражаты есебінен жүзеге асырылатын болады, 2008 жылы республикалық бюджеттен 10 млрд. теңге бөлінді. </w:t>
      </w:r>
      <w:r>
        <w:br/>
      </w:r>
      <w:r>
        <w:rPr>
          <w:rFonts w:ascii="Times New Roman"/>
          <w:b w:val="false"/>
          <w:i w:val="false"/>
          <w:color w:val="000000"/>
          <w:sz w:val="28"/>
        </w:rPr>
        <w:t xml:space="preserve">
      Инвестициялық жобаларды іске асыруға байланысты ықтимал тәуекелдік жобалардың экономикасын және оның пайдалылығын төмендетуге алып келетін АЭА-ға жеңілдікпен салық салудың күшін жоюы мүмкін, түпкілікті мұнай-химия өнімдерінің өзіндік құны бәсекеге қабілетсіз болады, ол өткізу нарығын қамтамасыз етуді қиындатады. Қарсы іс-қимыл шаралары: капиталды қажет ететін инвестициялық мұнай-химия жобаларын іске асыру үшін АЭА шарттарын сақтау, бюджеттік кредит қаражаттарын уақытылы бөлу және игеру. </w:t>
      </w:r>
    </w:p>
    <w:bookmarkStart w:name="z8" w:id="7"/>
    <w:p>
      <w:pPr>
        <w:spacing w:after="0"/>
        <w:ind w:left="0"/>
        <w:jc w:val="left"/>
      </w:pPr>
      <w:r>
        <w:rPr>
          <w:rFonts w:ascii="Times New Roman"/>
          <w:b/>
          <w:i w:val="false"/>
          <w:color w:val="000000"/>
        </w:rPr>
        <w:t xml:space="preserve"> 
  Сектораралық өзара іс-қимыл </w:t>
      </w:r>
    </w:p>
    <w:bookmarkEnd w:id="7"/>
    <w:p>
      <w:pPr>
        <w:spacing w:after="0"/>
        <w:ind w:left="0"/>
        <w:jc w:val="both"/>
      </w:pPr>
      <w:r>
        <w:rPr>
          <w:rFonts w:ascii="Times New Roman"/>
          <w:b w:val="false"/>
          <w:i w:val="false"/>
          <w:color w:val="000000"/>
          <w:sz w:val="28"/>
        </w:rPr>
        <w:t xml:space="preserve">      Қазақстан Республикасының жер қойнауын пайдаланудың бірыңғай мемлекеттік басқару жүйесін құру және дамыту міндеттерін шешу (бұдан әрі - ҚР ЖҚП БМБЖ) жер қойнауын пайдалану саласындағы орталық және жергілікті мемлекеттік органдардың (Үкіметпен, құзыретті органдармен және мүдделі мемлекеттік органдармен) келісілген басқарушылық шешімдер қабылдау үшін олардың құзырет шектерінде өзара іс-қимыл жасауға негізделген. </w:t>
      </w:r>
      <w:r>
        <w:br/>
      </w:r>
      <w:r>
        <w:rPr>
          <w:rFonts w:ascii="Times New Roman"/>
          <w:b w:val="false"/>
          <w:i w:val="false"/>
          <w:color w:val="000000"/>
          <w:sz w:val="28"/>
        </w:rPr>
        <w:t xml:space="preserve">
      Қазіргі уақытта жоғарыда көрсетілген органдарда электрондық әкімшілік процестер мен электрондық әкімшілік регламентінің прототипі болып табылатын ҚР ЖҚП БМБЖ басқару жүйесінің шеңберінде ақпараттық өзара іс-қимыл жөніндегі бірлескен бұйрықтарды келісу жүргізілуде. </w:t>
      </w:r>
      <w:r>
        <w:br/>
      </w:r>
      <w:r>
        <w:rPr>
          <w:rFonts w:ascii="Times New Roman"/>
          <w:b w:val="false"/>
          <w:i w:val="false"/>
          <w:color w:val="000000"/>
          <w:sz w:val="28"/>
        </w:rPr>
        <w:t xml:space="preserve">
      Мемлекеттік органдардың тиімді өзара іс-қимылы жер қойнауын пайдалану саласында біртұтас ақпарат кеңістігін құру кезінде ғана болуы мүмкін. Бұл Үкімет пен мемлекеттік органдарға олардың құзыреттері шектерінде келісілген басқарушылық шешімдер қабылдауға мүмкіндік береді, сондай-ақ қабылданған шешімдерді орындаудың ашықтығы мен тиімділігін қамтамасыз етеді. </w:t>
      </w:r>
      <w:r>
        <w:br/>
      </w:r>
      <w:r>
        <w:rPr>
          <w:rFonts w:ascii="Times New Roman"/>
          <w:b w:val="false"/>
          <w:i w:val="false"/>
          <w:color w:val="000000"/>
          <w:sz w:val="28"/>
        </w:rPr>
        <w:t xml:space="preserve">
      Атырау облысындағы бірінші интеграцияланған мұнай-химия кешені инфрақұрылымының объектілерін салуды қамтамасыз ету үшін Экономика және бюджеттік жоспарлау, Қаржы министрліктерімен, "Самұрық-Қазына" ҰӘАҚ" АҚ-пен, Атырау облысының әкімдігімен өзара іс-қимыл жасасу қажет.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7"/>
        <w:gridCol w:w="6703"/>
      </w:tblGrid>
      <w:tr>
        <w:trPr>
          <w:trHeight w:val="30" w:hRule="atLeast"/>
        </w:trPr>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мақсаты, міндеті </w:t>
            </w:r>
          </w:p>
        </w:tc>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Салааралық үйлестіруді қажет ететін іс-шаралар </w:t>
            </w:r>
          </w:p>
        </w:tc>
      </w:tr>
      <w:tr>
        <w:trPr>
          <w:trHeight w:val="30" w:hRule="atLeast"/>
        </w:trPr>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r>
              <w:br/>
            </w:r>
            <w:r>
              <w:rPr>
                <w:rFonts w:ascii="Times New Roman"/>
                <w:b w:val="false"/>
                <w:i w:val="false"/>
                <w:color w:val="000000"/>
                <w:sz w:val="20"/>
              </w:rPr>
              <w:t xml:space="preserve">
1. Еліміздің минералдық-шикізат кешенінің тұрақты дамуы мен жұмыс істеуін қамтамасыз ету </w:t>
            </w:r>
            <w:r>
              <w:br/>
            </w:r>
            <w:r>
              <w:rPr>
                <w:rFonts w:ascii="Times New Roman"/>
                <w:b w:val="false"/>
                <w:i w:val="false"/>
                <w:color w:val="000000"/>
                <w:sz w:val="20"/>
              </w:rPr>
              <w:t xml:space="preserve">
4-мақсат. Минералдық-шикізат кешенінде (МШК) инвестицияның тұрақты өсуін қамтамасыз ету </w:t>
            </w:r>
            <w:r>
              <w:br/>
            </w:r>
            <w:r>
              <w:rPr>
                <w:rFonts w:ascii="Times New Roman"/>
                <w:b w:val="false"/>
                <w:i w:val="false"/>
                <w:color w:val="000000"/>
                <w:sz w:val="20"/>
              </w:rPr>
              <w:t xml:space="preserve">
1.4.1-міндет. Қазақстан Республикасының жер қойнауын пайдалануды басқарудың бірыңғай мемлекеттік жүйесін құру және дамыту </w:t>
            </w:r>
          </w:p>
        </w:tc>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 жер қойнауын пайдалану саласында қазақстандық мамандарды дайындау </w:t>
            </w:r>
            <w:r>
              <w:br/>
            </w:r>
            <w:r>
              <w:rPr>
                <w:rFonts w:ascii="Times New Roman"/>
                <w:b w:val="false"/>
                <w:i w:val="false"/>
                <w:color w:val="000000"/>
                <w:sz w:val="20"/>
              </w:rPr>
              <w:t xml:space="preserve">
Қоршағанортамині — экология және қоршаған ортаны қорғау </w:t>
            </w:r>
            <w:r>
              <w:br/>
            </w:r>
            <w:r>
              <w:rPr>
                <w:rFonts w:ascii="Times New Roman"/>
                <w:b w:val="false"/>
                <w:i w:val="false"/>
                <w:color w:val="000000"/>
                <w:sz w:val="20"/>
              </w:rPr>
              <w:t xml:space="preserve">
ТЖМ - жер қойнауы бойынша операцияларды жүргізу кезінде техника қауіпсіздігі мәселелері </w:t>
            </w:r>
            <w:r>
              <w:br/>
            </w:r>
            <w:r>
              <w:rPr>
                <w:rFonts w:ascii="Times New Roman"/>
                <w:b w:val="false"/>
                <w:i w:val="false"/>
                <w:color w:val="000000"/>
                <w:sz w:val="20"/>
              </w:rPr>
              <w:t xml:space="preserve">
ҚМ (Салық комитеті, Кеден комитеті) - жер қойнауын пайдаланушылардың салық салу және кеден төлемдері мәселелері </w:t>
            </w:r>
            <w:r>
              <w:br/>
            </w:r>
            <w:r>
              <w:rPr>
                <w:rFonts w:ascii="Times New Roman"/>
                <w:b w:val="false"/>
                <w:i w:val="false"/>
                <w:color w:val="000000"/>
                <w:sz w:val="20"/>
              </w:rPr>
              <w:t xml:space="preserve">
ЭБЖМ - жер қойнауын пайдалану саласында бюджеттік түсімдерді болжау мәселелері </w:t>
            </w:r>
            <w:r>
              <w:br/>
            </w:r>
            <w:r>
              <w:rPr>
                <w:rFonts w:ascii="Times New Roman"/>
                <w:b w:val="false"/>
                <w:i w:val="false"/>
                <w:color w:val="000000"/>
                <w:sz w:val="20"/>
              </w:rPr>
              <w:t xml:space="preserve">
ДСМ - жер қойнауын пайдалану операцияларын жүргізу кезіндегі өнеркәсіптік санитария мәселелері </w:t>
            </w:r>
            <w:r>
              <w:br/>
            </w:r>
            <w:r>
              <w:rPr>
                <w:rFonts w:ascii="Times New Roman"/>
                <w:b w:val="false"/>
                <w:i w:val="false"/>
                <w:color w:val="000000"/>
                <w:sz w:val="20"/>
              </w:rPr>
              <w:t xml:space="preserve">
Еңбекмині - жер қойнауын пайдалану операцияларын жүргізу кезінде еңбекті қорғау, қазақстандық орта буын мамандарды дайындау мәселелері </w:t>
            </w:r>
            <w:r>
              <w:br/>
            </w:r>
            <w:r>
              <w:rPr>
                <w:rFonts w:ascii="Times New Roman"/>
                <w:b w:val="false"/>
                <w:i w:val="false"/>
                <w:color w:val="000000"/>
                <w:sz w:val="20"/>
              </w:rPr>
              <w:t xml:space="preserve">
СІМ — жер қойнауын пайдалану келісім-шарттарының қазақстандық мазмұн мәселелері </w:t>
            </w:r>
            <w:r>
              <w:br/>
            </w:r>
            <w:r>
              <w:rPr>
                <w:rFonts w:ascii="Times New Roman"/>
                <w:b w:val="false"/>
                <w:i w:val="false"/>
                <w:color w:val="000000"/>
                <w:sz w:val="20"/>
              </w:rPr>
              <w:t xml:space="preserve">
ҰҚК — жер қойнауын пайдалану саласындағы ұлттық және экономикалық қауіпсіздік мәселелері </w:t>
            </w:r>
            <w:r>
              <w:br/>
            </w:r>
            <w:r>
              <w:rPr>
                <w:rFonts w:ascii="Times New Roman"/>
                <w:b w:val="false"/>
                <w:i w:val="false"/>
                <w:color w:val="000000"/>
                <w:sz w:val="20"/>
              </w:rPr>
              <w:t xml:space="preserve">
ГБ — жер қойнауын пайдалану саласында заңдылықтың сақталуы мәселелері </w:t>
            </w:r>
            <w:r>
              <w:br/>
            </w:r>
            <w:r>
              <w:rPr>
                <w:rFonts w:ascii="Times New Roman"/>
                <w:b w:val="false"/>
                <w:i w:val="false"/>
                <w:color w:val="000000"/>
                <w:sz w:val="20"/>
              </w:rPr>
              <w:t xml:space="preserve">
Облыстардың әкімдіктері - жергілікті әлеуметтік инфрақұрылым мәселелері, қазақстандық мамандарды дайындау, жер қойнауын пайдалану келісім-шарттарының қазақстандық мазмұны </w:t>
            </w:r>
          </w:p>
        </w:tc>
      </w:tr>
      <w:tr>
        <w:trPr>
          <w:trHeight w:val="30" w:hRule="atLeast"/>
        </w:trPr>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1.4.4-міндет. Қазақстан Республикасының ізбасар-ел мәртебесін алуы, яғни елдердің өндіруші салалар қызметінің ашықтық бастамасын іске асыруға қатысушы (ЕІТІ) елдердің барлық валидация (бағалау кестесі) өлшемдеріне толық сәйкес келуі </w:t>
            </w:r>
          </w:p>
        </w:tc>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ҚМ (Салық комитеті, Кеден комитеті, аумақтық салық және кеден органдары) — аудиторлық компанияның тиісті қаржы жылының бюджетіндегі ашықтық бастамасына қосылатын компанияның төлемдері туралы ақпаратты беруі. </w:t>
            </w:r>
            <w:r>
              <w:br/>
            </w:r>
            <w:r>
              <w:rPr>
                <w:rFonts w:ascii="Times New Roman"/>
                <w:b w:val="false"/>
                <w:i w:val="false"/>
                <w:color w:val="000000"/>
                <w:sz w:val="20"/>
              </w:rPr>
              <w:t xml:space="preserve">
Компаниялардан және ҚМ алынған деректердің негізінде аудиторлық компания жыл сайын республиканың өндіруші компанияларынан бюджетке түскен түсімдер мен төлемдер туралы ЕІТІ есебін жүргізеді. </w:t>
            </w:r>
          </w:p>
        </w:tc>
      </w:tr>
      <w:tr>
        <w:trPr>
          <w:trHeight w:val="4230" w:hRule="atLeast"/>
        </w:trPr>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3. Көмірсутек шикізатын өңдеу деңгейін арттыру </w:t>
            </w:r>
            <w:r>
              <w:br/>
            </w:r>
            <w:r>
              <w:rPr>
                <w:rFonts w:ascii="Times New Roman"/>
                <w:b w:val="false"/>
                <w:i w:val="false"/>
                <w:color w:val="000000"/>
                <w:sz w:val="20"/>
              </w:rPr>
              <w:t xml:space="preserve">
1-мақсат. Мұнай-химиялық өндірістерін дамыту үшін жағдай жасау </w:t>
            </w:r>
            <w:r>
              <w:br/>
            </w:r>
            <w:r>
              <w:rPr>
                <w:rFonts w:ascii="Times New Roman"/>
                <w:b w:val="false"/>
                <w:i w:val="false"/>
                <w:color w:val="000000"/>
                <w:sz w:val="20"/>
              </w:rPr>
              <w:t xml:space="preserve">
3.1.2-міндет. Көмірсутек шикізатын терең өңдеудің өндірістік қуаттарын құру және мұнай-химия өнімдерін шығару </w:t>
            </w:r>
            <w:r>
              <w:br/>
            </w:r>
            <w:r>
              <w:rPr>
                <w:rFonts w:ascii="Times New Roman"/>
                <w:b w:val="false"/>
                <w:i w:val="false"/>
                <w:color w:val="000000"/>
                <w:sz w:val="20"/>
              </w:rPr>
              <w:t xml:space="preserve">
Іс—шара 3. Алғашқы интергациялық мұнай-химия кешені инфрақұрылымының құрылысы </w:t>
            </w:r>
            <w:r>
              <w:br/>
            </w:r>
            <w:r>
              <w:rPr>
                <w:rFonts w:ascii="Times New Roman"/>
                <w:b w:val="false"/>
                <w:i w:val="false"/>
                <w:color w:val="000000"/>
                <w:sz w:val="20"/>
              </w:rPr>
              <w:t xml:space="preserve">
3-іс-шара. Бірінші интеграцияланған мұнай-химия </w:t>
            </w:r>
            <w:r>
              <w:br/>
            </w:r>
            <w:r>
              <w:rPr>
                <w:rFonts w:ascii="Times New Roman"/>
                <w:b w:val="false"/>
                <w:i w:val="false"/>
                <w:color w:val="000000"/>
                <w:sz w:val="20"/>
              </w:rPr>
              <w:t xml:space="preserve">
кешенінің инфрақұрылымдарын салу </w:t>
            </w:r>
          </w:p>
        </w:tc>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ҚМ, "Самұрық-Қазына" ҰӘҚ" АҚ - жобалау-іздестіру жұмыстарын жүргізу және бірінші интергацияланған мұнай-химия кешені инфрақұрылымының объектілерін салу үшін бюджеттік кредитті уақытылы беру </w:t>
            </w:r>
          </w:p>
        </w:tc>
      </w:tr>
    </w:tbl>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5. Негізінде Стратегиялық жоспар әзірленген </w:t>
      </w:r>
      <w:r>
        <w:br/>
      </w:r>
      <w:r>
        <w:rPr>
          <w:rFonts w:ascii="Times New Roman"/>
          <w:b w:val="false"/>
          <w:i w:val="false"/>
          <w:color w:val="000000"/>
          <w:sz w:val="28"/>
        </w:rPr>
        <w:t>
</w:t>
      </w:r>
      <w:r>
        <w:rPr>
          <w:rFonts w:ascii="Times New Roman"/>
          <w:b/>
          <w:i w:val="false"/>
          <w:color w:val="000000"/>
          <w:sz w:val="28"/>
        </w:rPr>
        <w:t xml:space="preserve">                   нормативтік құқықтық актілер </w:t>
      </w:r>
    </w:p>
    <w:bookmarkEnd w:id="8"/>
    <w:p>
      <w:pPr>
        <w:spacing w:after="0"/>
        <w:ind w:left="0"/>
        <w:jc w:val="both"/>
      </w:pPr>
      <w:r>
        <w:rPr>
          <w:rFonts w:ascii="Times New Roman"/>
          <w:b w:val="false"/>
          <w:i w:val="false"/>
          <w:color w:val="ff0000"/>
          <w:sz w:val="28"/>
        </w:rPr>
        <w:t xml:space="preserve">       Ескерту. 5-бөлімге өзгерту енгізілді - ҚР Үкіметінің 2009.05.13 </w:t>
      </w:r>
      <w:r>
        <w:rPr>
          <w:rFonts w:ascii="Times New Roman"/>
          <w:b w:val="false"/>
          <w:i w:val="false"/>
          <w:color w:val="ff0000"/>
          <w:sz w:val="28"/>
        </w:rPr>
        <w:t>N 693</w:t>
      </w:r>
      <w:r>
        <w:rPr>
          <w:rFonts w:ascii="Times New Roman"/>
          <w:b w:val="false"/>
          <w:i w:val="false"/>
          <w:color w:val="ff0000"/>
          <w:sz w:val="28"/>
        </w:rPr>
        <w:t xml:space="preserve">, 2009.12.30 </w:t>
      </w:r>
      <w:r>
        <w:rPr>
          <w:rFonts w:ascii="Times New Roman"/>
          <w:b w:val="false"/>
          <w:i w:val="false"/>
          <w:color w:val="ff0000"/>
          <w:sz w:val="28"/>
        </w:rPr>
        <w:t>№ 2285</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1) Қазақстан Республикасының 2003 жылғы 9 шілдедегі Су кодексі (</w:t>
      </w:r>
      <w:r>
        <w:rPr>
          <w:rFonts w:ascii="Times New Roman"/>
          <w:b w:val="false"/>
          <w:i w:val="false"/>
          <w:color w:val="000000"/>
          <w:sz w:val="28"/>
        </w:rPr>
        <w:t>58</w:t>
      </w:r>
      <w:r>
        <w:rPr>
          <w:rFonts w:ascii="Times New Roman"/>
          <w:b w:val="false"/>
          <w:i w:val="false"/>
          <w:color w:val="000000"/>
          <w:sz w:val="28"/>
        </w:rPr>
        <w:t>, </w:t>
      </w:r>
      <w:r>
        <w:rPr>
          <w:rFonts w:ascii="Times New Roman"/>
          <w:b w:val="false"/>
          <w:i w:val="false"/>
          <w:color w:val="000000"/>
          <w:sz w:val="28"/>
        </w:rPr>
        <w:t>59</w:t>
      </w:r>
      <w:r>
        <w:rPr>
          <w:rFonts w:ascii="Times New Roman"/>
          <w:b w:val="false"/>
          <w:i w:val="false"/>
          <w:color w:val="000000"/>
          <w:sz w:val="28"/>
        </w:rPr>
        <w:t>, </w:t>
      </w:r>
      <w:r>
        <w:rPr>
          <w:rFonts w:ascii="Times New Roman"/>
          <w:b w:val="false"/>
          <w:i w:val="false"/>
          <w:color w:val="000000"/>
          <w:sz w:val="28"/>
        </w:rPr>
        <w:t>60-баптар</w:t>
      </w:r>
      <w:r>
        <w:rPr>
          <w:rFonts w:ascii="Times New Roman"/>
          <w:b w:val="false"/>
          <w:i w:val="false"/>
          <w:color w:val="000000"/>
          <w:sz w:val="28"/>
        </w:rPr>
        <w:t xml:space="preserve">); </w:t>
      </w:r>
      <w:r>
        <w:br/>
      </w:r>
      <w:r>
        <w:rPr>
          <w:rFonts w:ascii="Times New Roman"/>
          <w:b w:val="false"/>
          <w:i w:val="false"/>
          <w:color w:val="000000"/>
          <w:sz w:val="28"/>
        </w:rPr>
        <w:t>
      2) "Мұнай туралы" Қазақстан Республикасының 1995 жылғы 28 маусымдағы </w:t>
      </w:r>
      <w:r>
        <w:rPr>
          <w:rFonts w:ascii="Times New Roman"/>
          <w:b w:val="false"/>
          <w:i w:val="false"/>
          <w:color w:val="000000"/>
          <w:sz w:val="28"/>
        </w:rPr>
        <w:t>Заңы</w:t>
      </w:r>
      <w:r>
        <w:rPr>
          <w:rFonts w:ascii="Times New Roman"/>
          <w:b w:val="false"/>
          <w:i w:val="false"/>
          <w:color w:val="000000"/>
          <w:sz w:val="28"/>
        </w:rPr>
        <w:t xml:space="preserve">; </w:t>
      </w:r>
      <w:r>
        <w:br/>
      </w:r>
      <w:r>
        <w:rPr>
          <w:rFonts w:ascii="Times New Roman"/>
          <w:b w:val="false"/>
          <w:i w:val="false"/>
          <w:color w:val="000000"/>
          <w:sz w:val="28"/>
        </w:rPr>
        <w:t>
      3) "Жер қойнауы және жер қойнауын пайдалану туралы" Қазақстан Республикасының 1996 жылғы 27 қаңтардағы </w:t>
      </w:r>
      <w:r>
        <w:rPr>
          <w:rFonts w:ascii="Times New Roman"/>
          <w:b w:val="false"/>
          <w:i w:val="false"/>
          <w:color w:val="000000"/>
          <w:sz w:val="28"/>
        </w:rPr>
        <w:t>Заңы</w:t>
      </w:r>
      <w:r>
        <w:rPr>
          <w:rFonts w:ascii="Times New Roman"/>
          <w:b w:val="false"/>
          <w:i w:val="false"/>
          <w:color w:val="000000"/>
          <w:sz w:val="28"/>
        </w:rPr>
        <w:t xml:space="preserve">; </w:t>
      </w:r>
      <w:r>
        <w:br/>
      </w:r>
      <w:r>
        <w:rPr>
          <w:rFonts w:ascii="Times New Roman"/>
          <w:b w:val="false"/>
          <w:i w:val="false"/>
          <w:color w:val="000000"/>
          <w:sz w:val="28"/>
        </w:rPr>
        <w:t>
      4) "Атом энергиясын пайдалану туралы" Қазақстан Республикасының 1997 жылғы 14 сәуірдегі </w:t>
      </w:r>
      <w:r>
        <w:rPr>
          <w:rFonts w:ascii="Times New Roman"/>
          <w:b w:val="false"/>
          <w:i w:val="false"/>
          <w:color w:val="000000"/>
          <w:sz w:val="28"/>
        </w:rPr>
        <w:t>Заңы</w:t>
      </w:r>
      <w:r>
        <w:rPr>
          <w:rFonts w:ascii="Times New Roman"/>
          <w:b w:val="false"/>
          <w:i w:val="false"/>
          <w:color w:val="000000"/>
          <w:sz w:val="28"/>
        </w:rPr>
        <w:t xml:space="preserve">; </w:t>
      </w:r>
      <w:r>
        <w:br/>
      </w:r>
      <w:r>
        <w:rPr>
          <w:rFonts w:ascii="Times New Roman"/>
          <w:b w:val="false"/>
          <w:i w:val="false"/>
          <w:color w:val="000000"/>
          <w:sz w:val="28"/>
        </w:rPr>
        <w:t>
      5) "Халықтың радиациялық қауіпсіздігі туралы" Қазақстан Республикасының 1998 жылғы 23 сәуірдегі </w:t>
      </w:r>
      <w:r>
        <w:rPr>
          <w:rFonts w:ascii="Times New Roman"/>
          <w:b w:val="false"/>
          <w:i w:val="false"/>
          <w:color w:val="000000"/>
          <w:sz w:val="28"/>
        </w:rPr>
        <w:t>Заңы</w:t>
      </w:r>
      <w:r>
        <w:rPr>
          <w:rFonts w:ascii="Times New Roman"/>
          <w:b w:val="false"/>
          <w:i w:val="false"/>
          <w:color w:val="000000"/>
          <w:sz w:val="28"/>
        </w:rPr>
        <w:t xml:space="preserve">; </w:t>
      </w:r>
      <w:r>
        <w:br/>
      </w:r>
      <w:r>
        <w:rPr>
          <w:rFonts w:ascii="Times New Roman"/>
          <w:b w:val="false"/>
          <w:i w:val="false"/>
          <w:color w:val="000000"/>
          <w:sz w:val="28"/>
        </w:rPr>
        <w:t>
      6) "Техникалық реттеу туралы" Қазақстан Республикасының 2004 жылғы 9 қарашадағы </w:t>
      </w:r>
      <w:r>
        <w:rPr>
          <w:rFonts w:ascii="Times New Roman"/>
          <w:b w:val="false"/>
          <w:i w:val="false"/>
          <w:color w:val="000000"/>
          <w:sz w:val="28"/>
        </w:rPr>
        <w:t>Заңы</w:t>
      </w:r>
      <w:r>
        <w:rPr>
          <w:rFonts w:ascii="Times New Roman"/>
          <w:b w:val="false"/>
          <w:i w:val="false"/>
          <w:color w:val="000000"/>
          <w:sz w:val="28"/>
        </w:rPr>
        <w:t xml:space="preserve">; </w:t>
      </w:r>
      <w:r>
        <w:br/>
      </w:r>
      <w:r>
        <w:rPr>
          <w:rFonts w:ascii="Times New Roman"/>
          <w:b w:val="false"/>
          <w:i w:val="false"/>
          <w:color w:val="000000"/>
          <w:sz w:val="28"/>
        </w:rPr>
        <w:t>
      7) "Лицензиялау туралы" Қазақстан Республикасының 2007 жылғы 11 қаңтардағы </w:t>
      </w:r>
      <w:r>
        <w:rPr>
          <w:rFonts w:ascii="Times New Roman"/>
          <w:b w:val="false"/>
          <w:i w:val="false"/>
          <w:color w:val="000000"/>
          <w:sz w:val="28"/>
        </w:rPr>
        <w:t>Заңы</w:t>
      </w:r>
      <w:r>
        <w:rPr>
          <w:rFonts w:ascii="Times New Roman"/>
          <w:b w:val="false"/>
          <w:i w:val="false"/>
          <w:color w:val="000000"/>
          <w:sz w:val="28"/>
        </w:rPr>
        <w:t xml:space="preserve">; </w:t>
      </w:r>
      <w:r>
        <w:br/>
      </w:r>
      <w:r>
        <w:rPr>
          <w:rFonts w:ascii="Times New Roman"/>
          <w:b w:val="false"/>
          <w:i w:val="false"/>
          <w:color w:val="000000"/>
          <w:sz w:val="28"/>
        </w:rPr>
        <w:t>
      8) "Каспий теңізінің қазақстандық секторын игерудің мемлекеттік бағдарламасы туралы" Қазақстан Республикасы Президентінің 2003 жылғы 16 мамырдағы № 1095 </w:t>
      </w:r>
      <w:r>
        <w:rPr>
          <w:rFonts w:ascii="Times New Roman"/>
          <w:b w:val="false"/>
          <w:i w:val="false"/>
          <w:color w:val="000000"/>
          <w:sz w:val="28"/>
        </w:rPr>
        <w:t>Жарлығы</w:t>
      </w:r>
      <w:r>
        <w:rPr>
          <w:rFonts w:ascii="Times New Roman"/>
          <w:b w:val="false"/>
          <w:i w:val="false"/>
          <w:color w:val="000000"/>
          <w:sz w:val="28"/>
        </w:rPr>
        <w:t xml:space="preserve">; </w:t>
      </w:r>
      <w:r>
        <w:br/>
      </w:r>
      <w:r>
        <w:rPr>
          <w:rFonts w:ascii="Times New Roman"/>
          <w:b w:val="false"/>
          <w:i w:val="false"/>
          <w:color w:val="000000"/>
          <w:sz w:val="28"/>
        </w:rPr>
        <w:t>
      9) "Қазақстан Республикасында "электрондық үкімет" құрудың 2005 - 2007 жылдарға арналған мемлекеттік бағдарламасы туралы" ҚР Президентінің 2004 жылғы 10 қарашадағы N 1471 </w:t>
      </w:r>
      <w:r>
        <w:rPr>
          <w:rFonts w:ascii="Times New Roman"/>
          <w:b w:val="false"/>
          <w:i w:val="false"/>
          <w:color w:val="000000"/>
          <w:sz w:val="28"/>
        </w:rPr>
        <w:t>Жарлығы</w:t>
      </w:r>
      <w:r>
        <w:rPr>
          <w:rFonts w:ascii="Times New Roman"/>
          <w:b w:val="false"/>
          <w:i w:val="false"/>
          <w:color w:val="000000"/>
          <w:sz w:val="28"/>
        </w:rPr>
        <w:t xml:space="preserve">; </w:t>
      </w:r>
      <w:r>
        <w:br/>
      </w:r>
      <w:r>
        <w:rPr>
          <w:rFonts w:ascii="Times New Roman"/>
          <w:b w:val="false"/>
          <w:i w:val="false"/>
          <w:color w:val="000000"/>
          <w:sz w:val="28"/>
        </w:rPr>
        <w:t>
      10) "Қазақстанның 2030 жылға дейінгі Даму стратегиясын одан әрі іске асыру жөніндегі шаралар туралы" Қазақстан Республикасы Президентінің 2007 жылғы 6 сәуірдегі N 310 </w:t>
      </w:r>
      <w:r>
        <w:rPr>
          <w:rFonts w:ascii="Times New Roman"/>
          <w:b w:val="false"/>
          <w:i w:val="false"/>
          <w:color w:val="000000"/>
          <w:sz w:val="28"/>
        </w:rPr>
        <w:t>Жарлығы</w:t>
      </w:r>
      <w:r>
        <w:rPr>
          <w:rFonts w:ascii="Times New Roman"/>
          <w:b w:val="false"/>
          <w:i w:val="false"/>
          <w:color w:val="000000"/>
          <w:sz w:val="28"/>
        </w:rPr>
        <w:t xml:space="preserve">; </w:t>
      </w:r>
      <w:r>
        <w:br/>
      </w:r>
      <w:r>
        <w:rPr>
          <w:rFonts w:ascii="Times New Roman"/>
          <w:b w:val="false"/>
          <w:i w:val="false"/>
          <w:color w:val="000000"/>
          <w:sz w:val="28"/>
        </w:rPr>
        <w:t>
      11) "Ұлттық индустриялық мұнай-химия технопаркі" арнайы экономикалық аймағын құру туралы" Қазақстан Республикасы Президентінің 2007 жылғы 19 желтоқсандағы N 495 </w:t>
      </w:r>
      <w:r>
        <w:rPr>
          <w:rFonts w:ascii="Times New Roman"/>
          <w:b w:val="false"/>
          <w:i w:val="false"/>
          <w:color w:val="000000"/>
          <w:sz w:val="28"/>
        </w:rPr>
        <w:t>Жарлығы</w:t>
      </w:r>
      <w:r>
        <w:rPr>
          <w:rFonts w:ascii="Times New Roman"/>
          <w:b w:val="false"/>
          <w:i w:val="false"/>
          <w:color w:val="000000"/>
          <w:sz w:val="28"/>
        </w:rPr>
        <w:t xml:space="preserve">; </w:t>
      </w:r>
      <w:r>
        <w:br/>
      </w:r>
      <w:r>
        <w:rPr>
          <w:rFonts w:ascii="Times New Roman"/>
          <w:b w:val="false"/>
          <w:i w:val="false"/>
          <w:color w:val="000000"/>
          <w:sz w:val="28"/>
        </w:rPr>
        <w:t>
      11-1) "Ұйымдар мен мемлекеттік органдар сатып алатын тауарларды, жұмыстарды және қызметтерді сатып алу кезінде қазақстандық қамтудың кейбір мәселелері туралы" Қазақстан Республикасы Президентінің 2009 жылғы 27 қаңтардағы N 733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11-2) «Қазақстан Республикасы Президентінің кейбір жарлықтарына өзгерістер мен толықтырулар енгізу туралы» Қазақстан Республикасы Президентінің 2009 жылғы 21 қыркүйектегі № 873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12) "Қазақстан Республикасының жер қойнауын мемлекеттік сараптау ережесін бекіту туралы" Қазақстан Республикасы Үкіметінің 1996 жылғы 18 қазандағы N 1288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13) "Қазақстан Республикасындағы жер қойнауының мемлекеттік мониторингі туралы ережені бекіту туралы" Қазақстан Республикасы Үкіметінің 1997 жылғы 27 қаңтардағы N 106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14) "Қарағандыкөмір бассейнінің шахталарын одан әрі жабу туралы" Қазақстан Республикасы Үкіметінің 1999 жылғы 29 қыркүйектегі N 1479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15) "Қазақстан Республикасында жер қойнауын пайдалану құқығын беру ережесін бекіту туралы" Қазақстан Республикасы Үкіметінің 2000 жылғы 21 қаңтардағы N 108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16) "2001 - 2010 жылдарға арналған уран өндіруші кәсіпорындарды консервациялау және уран кенорындарын игеру зардаптарын жою бағдарламасын бекіту туралы" Қазақстан Республикасы Үкіметінің 2001 жылғы 25 шілдедегі N 1006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17) "Елдің минералдық шикізат кешенінің ресурстық базасын дамытудың 2003 - 2010 жылдарға арналған бағдарламасын бекіту туралы" Қазақстан Республикасы Үкіметінің 2002 жылғы 29 желтоқсандағы N 1449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18) "Қазақстан Республикасының уран өнеркәсібі мен атом энергетикасын дамытудың 2002 - 2030 жылдарға арналған тұжырымдамасы туралы" Қазақстан Республикасы Үкіметінің 2002 жылғы 20 тамыздағы N 926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19) "Қазақстан Республикасының жер қойнауын пайдалану мониторингінің бірыңғай мемлекеттік жүйесін құру тәртібі туралы" Қазақстан Республикасы Үкіметінің 2002 жылғы 29 желтоқсандағы N 1444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20) Табиғи газды жеткізу, тасымалдау және өткізу ережесін, сұйытылған көмірсутек газдарын жеткізу, тасымалдау және пайдалану ережесін бекіту туралы" Қазақстан Республикасы Үкіметінің 2003 жылғы 11 маусымдағы N 568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21) "Мемлекеттік су кадастрын жүргізу ережесін бекіту туралы" Қазақстан Республикасы Үкіметінің 2003 жылғы 31 желтоқсандағы N 1378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22) "Қазақстан Республикасының уран өнеркәсібін дамытудың 2004 - 2015 жылдарға арналған бағдарламасын бекіту туралы" Қазақстан Республикасы Үкіметінің 2004 жылғы 23 қаңтардағы N 78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23) "Су объектілерінің мемлекеттік мониторингін жүргізу, суды мемлекеттік есепке алу және оны пайдалану ережесін бекіту туралы" Қазақстан Республикасы Үкіметінің 2004 жылғы 26 қаңтардағы N 85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24) "Қазақстан Республикасының мұнай-химия өнеркәсібін дамытудың 2008 - 2013 жылдарға арналған бағдарламасын бекіту туралы" Қазақстан Республикасы Үкіметінің 2004 жылғы 29 қаңтардағы N 101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25) "Қазақстан Республикасының газ саласын дамытудың 2004 - 2010 жылдарға арналған бағдарламасын бекіту туралы" Қазақстан Республикасы Үкіметінің 2004 жылғы 18 маусымдағы N 669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26) "Қазақстан Республикасы Энергетика және минералдық ресурстар министрлігінің мәселелері" Қазақстан Республикасы Үкіметінің 2004 жылғы 28 қазандағы N 1105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27) "Мемлекет басшысының Қазақстан халқына жыл сайынғы 2005 - 2007 жылдардағы Жолдауларын және Қазақстан Республикасы Үкіметінің 2007 - 2009 жылдарға арналған бағдарламаларын іске асыру жөніндегі негізгі бағыттарының (іс-шаралар) Жалпыұлттық жоспарын орындау жөніндегі іс-шаралар жоспарын бекіту туралы" Қазақстан Республикасы Үкіметінің 2007 жылғы 20 сәуірдегі N 319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28) "Ұлттық индустриялық мұнай-химия технопаркі" арнайы экономикалық аймағының қызметін қамтамасыз ету жөніндегі шұғыл шаралар туралы" Қазақстан Республикасы Үкіметінің 2008 жылғы 2 сәуірдегі N 314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xml:space="preserve">
      29) "Шикізат жеткізілімін өткізу туралы" Қазақстан Республикасы Үкіметінің 2008 жылғы 15 ақпандағы N 142 ққү қаулысы; </w:t>
      </w:r>
      <w:r>
        <w:br/>
      </w:r>
      <w:r>
        <w:rPr>
          <w:rFonts w:ascii="Times New Roman"/>
          <w:b w:val="false"/>
          <w:i w:val="false"/>
          <w:color w:val="000000"/>
          <w:sz w:val="28"/>
        </w:rPr>
        <w:t>
      30) "Қазақстан Республикасының көмір өнеркәсібін дамытудың 2020 жылға дейінгі кезеңге арналған тұжырымдамасы туралы" Қазақстан Республикасы Үкіметінің 2008 жылғы 28 маусымдағы N 644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31) "Атырау облысында бірінші интеграцияланған газ-химия кешенінің инфрақұрылымдарын салуға "Қазақстан Даму Банкі" акционерлік қоғамына 2008 жылға арналған республикалық бюджеттен кредиттік ресурстарды беру шарттарын анықтау туралы" Қазақстан Республикасы Үкіметінің 2008 жылғы 20 қарашадағы N 1073 </w:t>
      </w:r>
      <w:r>
        <w:rPr>
          <w:rFonts w:ascii="Times New Roman"/>
          <w:b w:val="false"/>
          <w:i w:val="false"/>
          <w:color w:val="000000"/>
          <w:sz w:val="28"/>
        </w:rPr>
        <w:t>қаулысы</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6-бөлім. "Бюджеттік бағдарламалар" </w:t>
      </w:r>
    </w:p>
    <w:p>
      <w:pPr>
        <w:spacing w:after="0"/>
        <w:ind w:left="0"/>
        <w:jc w:val="both"/>
      </w:pPr>
      <w:r>
        <w:rPr>
          <w:rFonts w:ascii="Times New Roman"/>
          <w:b w:val="false"/>
          <w:i w:val="false"/>
          <w:color w:val="ff0000"/>
          <w:sz w:val="28"/>
        </w:rPr>
        <w:t xml:space="preserve">       Ескерту. 6-бөлім жаңа редакцияда - ҚР Үкіметінің 2009.05.13 </w:t>
      </w:r>
      <w:r>
        <w:rPr>
          <w:rFonts w:ascii="Times New Roman"/>
          <w:b w:val="false"/>
          <w:i w:val="false"/>
          <w:color w:val="ff0000"/>
          <w:sz w:val="28"/>
        </w:rPr>
        <w:t>N 693</w:t>
      </w:r>
      <w:r>
        <w:rPr>
          <w:rFonts w:ascii="Times New Roman"/>
          <w:b w:val="false"/>
          <w:i w:val="false"/>
          <w:color w:val="ff0000"/>
          <w:sz w:val="28"/>
        </w:rPr>
        <w:t xml:space="preserve"> Қаулыcымен.</w:t>
      </w:r>
    </w:p>
    <w:p>
      <w:pPr>
        <w:spacing w:after="0"/>
        <w:ind w:left="0"/>
        <w:jc w:val="both"/>
      </w:pPr>
      <w:r>
        <w:rPr>
          <w:rFonts w:ascii="Times New Roman"/>
          <w:b w:val="false"/>
          <w:i w:val="false"/>
          <w:color w:val="000000"/>
          <w:sz w:val="28"/>
        </w:rPr>
        <w:t>Тұжырымдалған стратегиялық бағыттарға, мақсаттарға және міндеттерге қол жеткізу үшін олардың сипаттамасын, сандық көрсеткіштерін, нәтижесін және бюджетін көрсете отырып, 29 бюджеттік бағдарлама белгіленді. Бюджеттік бағдарламаларды орындаудың түпкілікті көрсеткіштері нақтылық, салыстыру, экономикалық орындылығы, бақыланылуы мен тексерімділігі қағидаттарына байланысты тұжырымдалды.</w:t>
      </w:r>
      <w:r>
        <w:br/>
      </w:r>
      <w:r>
        <w:rPr>
          <w:rFonts w:ascii="Times New Roman"/>
          <w:b w:val="false"/>
          <w:i w:val="false"/>
          <w:color w:val="000000"/>
          <w:sz w:val="28"/>
        </w:rPr>
        <w:t>
      Бюджеттік шығыстардың жиынтығы Қазақстан Республикасы Энергетика және минералдық ресурстар министрлігінің 2009 - 2011 жылдарға арналған стратегиялық жоспарының "Бюджеттік бағдарламалар" деген 6-бөліміне </w:t>
      </w:r>
      <w:r>
        <w:rPr>
          <w:rFonts w:ascii="Times New Roman"/>
          <w:b w:val="false"/>
          <w:i w:val="false"/>
          <w:color w:val="000000"/>
          <w:sz w:val="28"/>
        </w:rPr>
        <w:t>1-қосымшада</w:t>
      </w:r>
      <w:r>
        <w:rPr>
          <w:rFonts w:ascii="Times New Roman"/>
          <w:b w:val="false"/>
          <w:i w:val="false"/>
          <w:color w:val="000000"/>
          <w:sz w:val="28"/>
        </w:rPr>
        <w:t xml:space="preserve"> берілді.</w:t>
      </w:r>
      <w:r>
        <w:br/>
      </w:r>
      <w:r>
        <w:rPr>
          <w:rFonts w:ascii="Times New Roman"/>
          <w:b w:val="false"/>
          <w:i w:val="false"/>
          <w:color w:val="000000"/>
          <w:sz w:val="28"/>
        </w:rPr>
        <w:t>
      Стратегиялық бағыттар, мақсаттар, міндеттер және бюджеттік бағдарламалар бойынша 2009 - 2011 жылдарға арналған шығыстарды бөлу Қазақстан Республикасы Энергетика және минералдық ресурстар министрлігінің 2009 — 2011 жылдарға арналған стратегиялық жоспарының "Бюджеттік бағдарламалар" деген 6-бөліміне </w:t>
      </w:r>
      <w:r>
        <w:rPr>
          <w:rFonts w:ascii="Times New Roman"/>
          <w:b w:val="false"/>
          <w:i w:val="false"/>
          <w:color w:val="000000"/>
          <w:sz w:val="28"/>
        </w:rPr>
        <w:t>2-қосымшада</w:t>
      </w:r>
      <w:r>
        <w:rPr>
          <w:rFonts w:ascii="Times New Roman"/>
          <w:b w:val="false"/>
          <w:i w:val="false"/>
          <w:color w:val="000000"/>
          <w:sz w:val="28"/>
        </w:rPr>
        <w:t xml:space="preserve"> берілді.</w:t>
      </w:r>
      <w:r>
        <w:br/>
      </w:r>
      <w:r>
        <w:rPr>
          <w:rFonts w:ascii="Times New Roman"/>
          <w:b w:val="false"/>
          <w:i w:val="false"/>
          <w:color w:val="000000"/>
          <w:sz w:val="28"/>
        </w:rPr>
        <w:t>
      Қазақстан Республикасы Энергетика және минералдық ресурстар министрлігінің 2009 — 2011 жылдарға арналған стратегиялық жоспарының бюджеттік бағдарламалары Қазақстан Республикасы Энергетика және минералдық ресурстар министрлігінің 2009 - 2011 жылдарға арналған стратегиялық жоспарының "Бюджеттік бағдарламалар" деген 6-бөліміне </w:t>
      </w:r>
      <w:r>
        <w:rPr>
          <w:rFonts w:ascii="Times New Roman"/>
          <w:b w:val="false"/>
          <w:i w:val="false"/>
          <w:color w:val="000000"/>
          <w:sz w:val="28"/>
        </w:rPr>
        <w:t>3-қосымшада</w:t>
      </w:r>
      <w:r>
        <w:rPr>
          <w:rFonts w:ascii="Times New Roman"/>
          <w:b w:val="false"/>
          <w:i w:val="false"/>
          <w:color w:val="000000"/>
          <w:sz w:val="28"/>
        </w:rPr>
        <w:t xml:space="preserve"> әр бағдарлама бойынша жеке берілді.</w:t>
      </w:r>
    </w:p>
    <w:bookmarkStart w:name="z10"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министрлігінің     </w:t>
      </w:r>
      <w:r>
        <w:br/>
      </w:r>
      <w:r>
        <w:rPr>
          <w:rFonts w:ascii="Times New Roman"/>
          <w:b w:val="false"/>
          <w:i w:val="false"/>
          <w:color w:val="000000"/>
          <w:sz w:val="28"/>
        </w:rPr>
        <w:t xml:space="preserve">
2009 - 2011 жылдарға арналған </w:t>
      </w:r>
      <w:r>
        <w:br/>
      </w:r>
      <w:r>
        <w:rPr>
          <w:rFonts w:ascii="Times New Roman"/>
          <w:b w:val="false"/>
          <w:i w:val="false"/>
          <w:color w:val="000000"/>
          <w:sz w:val="28"/>
        </w:rPr>
        <w:t xml:space="preserve">
стратегиялық жоспарының    </w:t>
      </w:r>
      <w:r>
        <w:br/>
      </w:r>
      <w:r>
        <w:rPr>
          <w:rFonts w:ascii="Times New Roman"/>
          <w:b w:val="false"/>
          <w:i w:val="false"/>
          <w:color w:val="000000"/>
          <w:sz w:val="28"/>
        </w:rPr>
        <w:t xml:space="preserve">
"Бюджеттік бағдарламалар"   </w:t>
      </w:r>
      <w:r>
        <w:br/>
      </w:r>
      <w:r>
        <w:rPr>
          <w:rFonts w:ascii="Times New Roman"/>
          <w:b w:val="false"/>
          <w:i w:val="false"/>
          <w:color w:val="000000"/>
          <w:sz w:val="28"/>
        </w:rPr>
        <w:t xml:space="preserve">
деген 6-бөліміне       </w:t>
      </w:r>
      <w:r>
        <w:br/>
      </w:r>
      <w:r>
        <w:rPr>
          <w:rFonts w:ascii="Times New Roman"/>
          <w:b w:val="false"/>
          <w:i w:val="false"/>
          <w:color w:val="000000"/>
          <w:sz w:val="28"/>
        </w:rPr>
        <w:t xml:space="preserve">
1-қосымша          </w:t>
      </w:r>
    </w:p>
    <w:bookmarkEnd w:id="9"/>
    <w:p>
      <w:pPr>
        <w:spacing w:after="0"/>
        <w:ind w:left="0"/>
        <w:jc w:val="left"/>
      </w:pPr>
      <w:r>
        <w:rPr>
          <w:rFonts w:ascii="Times New Roman"/>
          <w:b/>
          <w:i w:val="false"/>
          <w:color w:val="000000"/>
        </w:rPr>
        <w:t xml:space="preserve"> Бюджеттік шығыстардың жиынтығы</w:t>
      </w:r>
      <w:r>
        <w:br/>
      </w:r>
      <w:r>
        <w:rPr>
          <w:rFonts w:ascii="Times New Roman"/>
          <w:b/>
          <w:i w:val="false"/>
          <w:color w:val="000000"/>
        </w:rPr>
        <w:t>
Бағдарламалардың әкімшісі: Қазақстан Республикасы Энергетика</w:t>
      </w:r>
      <w:r>
        <w:br/>
      </w:r>
      <w:r>
        <w:rPr>
          <w:rFonts w:ascii="Times New Roman"/>
          <w:b/>
          <w:i w:val="false"/>
          <w:color w:val="000000"/>
        </w:rPr>
        <w:t>
және минералдық ресурстар министрлігі</w:t>
      </w:r>
    </w:p>
    <w:p>
      <w:pPr>
        <w:spacing w:after="0"/>
        <w:ind w:left="0"/>
        <w:jc w:val="both"/>
      </w:pPr>
      <w:r>
        <w:rPr>
          <w:rFonts w:ascii="Times New Roman"/>
          <w:b w:val="false"/>
          <w:i w:val="false"/>
          <w:color w:val="ff0000"/>
          <w:sz w:val="28"/>
        </w:rPr>
        <w:t xml:space="preserve">      Ескерту. 1-қосымшаға өзгерту енгізілді - ҚР Үкіметінің 2009.10.13 </w:t>
      </w:r>
      <w:r>
        <w:rPr>
          <w:rFonts w:ascii="Times New Roman"/>
          <w:b w:val="false"/>
          <w:i w:val="false"/>
          <w:color w:val="ff0000"/>
          <w:sz w:val="28"/>
        </w:rPr>
        <w:t>N 1590</w:t>
      </w:r>
      <w:r>
        <w:rPr>
          <w:rFonts w:ascii="Times New Roman"/>
          <w:b w:val="false"/>
          <w:i w:val="false"/>
          <w:color w:val="ff0000"/>
          <w:sz w:val="28"/>
        </w:rPr>
        <w:t xml:space="preserve">, 2009.12.30 </w:t>
      </w:r>
      <w:r>
        <w:rPr>
          <w:rFonts w:ascii="Times New Roman"/>
          <w:b w:val="false"/>
          <w:i w:val="false"/>
          <w:color w:val="ff0000"/>
          <w:sz w:val="28"/>
        </w:rPr>
        <w:t>№ 2285</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4490"/>
        <w:gridCol w:w="1513"/>
        <w:gridCol w:w="1513"/>
        <w:gridCol w:w="1513"/>
        <w:gridCol w:w="1527"/>
        <w:gridCol w:w="1513"/>
      </w:tblGrid>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4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84741554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69993056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61536455</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100416965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75580150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17377399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16607248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9570057</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12033601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12580267</w:t>
            </w:r>
          </w:p>
        </w:tc>
      </w:tr>
      <w:tr>
        <w:trPr>
          <w:trHeight w:val="219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 атом энергетикасы, минералдық ресурстар, отын-энергетикалық кешен, көмір, мұнай-химия, мұнай-газ өнеркәсібі және атом энергетикасын пайдалану саласындағы қызметті үйлестіру жөніндегі қызметтер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879624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800656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1452846</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1304668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1636041</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құқығы мұнай-газ жобалары бойынша мердігерлерге берілуге тиіс мемлекеттік мүліктің есебін жүргізуді қамтамасыз ету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181973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28959</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 және жер қойнауын пайдалану саласындағы қолданбалы ғылыми зерттеулер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93347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99881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68222</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110490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120438</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мұнай-химия және минералдық ресурстар саласындағы технологиялық сипаттағы қолданбалы ғылыми зерттеулер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841943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898900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844834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971414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1049307</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кешеніндегі нормативтік-техникалық базаны жетілдіру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59920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99799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191566</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238746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197419</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кеніштерін консервациялау және жою, техногендік қалдықтарды көму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591027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635812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261061</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189704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38988</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көмір бассейні шахталарының жабылуын қамтамасыз ету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533499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533499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512514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543951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581000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радиациялық қауіпсіздікті қамтамасыз ету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862385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825168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932055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936336</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ақпаратты қалыптастыру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82776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123932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140990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155747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180026</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геологиялық түсіру, іздестіру-бағалау және іздестіру-барлау жұмыстары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3372769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3798796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2943697</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5088498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5677213</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 шикізат базасының және жер қойнауын пайдалану, жерасты сулары мен қауіпті геологиялық процестер мониторингі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702619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663674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663674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663674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663674</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министрлігін материалдық-техникалық жарақтандыру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444752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468519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419366</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20281</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Өздігінен төгілетін мұнай және гидрогеологиялық ұңғымаларды жою және консервациялау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1250830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692770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687479</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1371320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1041430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операцияларын жүргізуге арналған келісім-шарттарда, сондай-ақ мұнай өнімдерін тасымалдау, өңдеу және өткізу кезінде мемлекет мүддесін білдіру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146617</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"Қарағандышахтатарату" республикалық мемлекеттік кәсіпорнына берілген таратылған шахталардың жұмысшыларына келтірілген зиянды өтеу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117237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117990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130686</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139740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149409</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индустриялық мұнай-химия технопаркі" арнайы экономикалық аймағының жұмыс істеуін қамтамасыз ету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24746</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Қазақстанның тұтынушыларын тұрақты энергиямен жабдықтауды қамтамасыз ету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6945108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5159945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немесе аудандардың (облыстық маңызы бар қалалардың) коммуналдық меншігіндегі жылу желілерін пайдалануды ұйымдастыруға арналған нысаналы трансферттер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өндіруші салалар қызметінің ашықтық бастамасын іске асыру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сынақтардың мониторингі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энергетикасын дамыту жөніндегі дайындық жұмысы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151974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763953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127070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бюджетке шағын қалаларды үздіксіз жылумен жабдықтауды қамтамасыз ету үшін берілетін ағымдағы нысаналы трансферттер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67364155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53385808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51966398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88383364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62999883</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Тоқамақ термоядролық материалтану реакторын жасау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801809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758090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250895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қаласында "Ядролық технологиялар паркі" технопаркін құру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501059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пайдалануда ақпараттық жүйені дамыту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211037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447860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490226</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облыстық бюджетіне Мәртөк ауданының жалғастыратын газ құбырын салуға берілетін нысаналы даму трансферттері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783215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988857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жылу-энергетика жүйесін дамытуға берілетін нысаналы трансферттер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31562075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33601251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49418376</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81403549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56852330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геофизикалық обсерваториясын көшіру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4734000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1939000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 Бозой - Ақбұлақ" магистральдық газ құбырын салуға жобалау-сметалық құжаттамасын әзірлеу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өнеркәсібін институционалдық дамыту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28686193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Энерго" АҚ-қа кредит ресурстарын беру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2551500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заңды тұлғаларының Түрікменстанның шаруашылық жүргізуші субъектілері алдындағы қарыздарын төлеуді қамтамасыз ету үшін "Достық Энерго" акционерлік қоғамының жарғылық капиталын ұлғайту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1849826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477481</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бірінші интеграцияланған газ-химия кешенінің инфрақұрылымдарын салуға "Қазақстан Даму Банкі" АҚ кредит ресурстарын беру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салаларының энергия тиімділік деңгейін арттыру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облысындағы "Ұлттық индустриялық мұнай-химия технопаркі" арнайы экономикалық аймағының инфрақұрылымын салу және аумағын қоршау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2612000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құру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143057</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75861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46553</w:t>
            </w:r>
          </w:p>
        </w:tc>
      </w:tr>
    </w:tbl>
    <w:bookmarkStart w:name="z11"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министрлігінің    </w:t>
      </w:r>
      <w:r>
        <w:br/>
      </w:r>
      <w:r>
        <w:rPr>
          <w:rFonts w:ascii="Times New Roman"/>
          <w:b w:val="false"/>
          <w:i w:val="false"/>
          <w:color w:val="000000"/>
          <w:sz w:val="28"/>
        </w:rPr>
        <w:t xml:space="preserve">
2009 - 2011 жылдарға арналған </w:t>
      </w:r>
      <w:r>
        <w:br/>
      </w:r>
      <w:r>
        <w:rPr>
          <w:rFonts w:ascii="Times New Roman"/>
          <w:b w:val="false"/>
          <w:i w:val="false"/>
          <w:color w:val="000000"/>
          <w:sz w:val="28"/>
        </w:rPr>
        <w:t xml:space="preserve">
стратегиялық жоспарының    </w:t>
      </w:r>
      <w:r>
        <w:br/>
      </w:r>
      <w:r>
        <w:rPr>
          <w:rFonts w:ascii="Times New Roman"/>
          <w:b w:val="false"/>
          <w:i w:val="false"/>
          <w:color w:val="000000"/>
          <w:sz w:val="28"/>
        </w:rPr>
        <w:t xml:space="preserve">
"Бюджеттік бағдарламалар"   </w:t>
      </w:r>
      <w:r>
        <w:br/>
      </w:r>
      <w:r>
        <w:rPr>
          <w:rFonts w:ascii="Times New Roman"/>
          <w:b w:val="false"/>
          <w:i w:val="false"/>
          <w:color w:val="000000"/>
          <w:sz w:val="28"/>
        </w:rPr>
        <w:t xml:space="preserve">
деген 6-бөліміне      </w:t>
      </w:r>
      <w:r>
        <w:br/>
      </w:r>
      <w:r>
        <w:rPr>
          <w:rFonts w:ascii="Times New Roman"/>
          <w:b w:val="false"/>
          <w:i w:val="false"/>
          <w:color w:val="000000"/>
          <w:sz w:val="28"/>
        </w:rPr>
        <w:t xml:space="preserve">
2-қосымша        </w:t>
      </w:r>
    </w:p>
    <w:bookmarkEnd w:id="10"/>
    <w:p>
      <w:pPr>
        <w:spacing w:after="0"/>
        <w:ind w:left="0"/>
        <w:jc w:val="left"/>
      </w:pPr>
      <w:r>
        <w:rPr>
          <w:rFonts w:ascii="Times New Roman"/>
          <w:b/>
          <w:i w:val="false"/>
          <w:color w:val="000000"/>
        </w:rPr>
        <w:t xml:space="preserve"> Стратегиялық бағыттар, мақсаттар, міндеттер мен</w:t>
      </w:r>
      <w:r>
        <w:br/>
      </w:r>
      <w:r>
        <w:rPr>
          <w:rFonts w:ascii="Times New Roman"/>
          <w:b/>
          <w:i w:val="false"/>
          <w:color w:val="000000"/>
        </w:rPr>
        <w:t>
2009 - 2011 жылдарға арналған бюджеттік бағдарламалар</w:t>
      </w:r>
      <w:r>
        <w:br/>
      </w:r>
      <w:r>
        <w:rPr>
          <w:rFonts w:ascii="Times New Roman"/>
          <w:b/>
          <w:i w:val="false"/>
          <w:color w:val="000000"/>
        </w:rPr>
        <w:t>
бойынша шығыстарды бөлу</w:t>
      </w:r>
      <w:r>
        <w:br/>
      </w:r>
      <w:r>
        <w:rPr>
          <w:rFonts w:ascii="Times New Roman"/>
          <w:b/>
          <w:i w:val="false"/>
          <w:color w:val="000000"/>
        </w:rPr>
        <w:t>
Бағдарламалардың әкімшісі: Қазақстан Республикасы Энергетика</w:t>
      </w:r>
      <w:r>
        <w:br/>
      </w:r>
      <w:r>
        <w:rPr>
          <w:rFonts w:ascii="Times New Roman"/>
          <w:b/>
          <w:i w:val="false"/>
          <w:color w:val="000000"/>
        </w:rPr>
        <w:t>
және минералдық ресурстар министрлігі</w:t>
      </w:r>
    </w:p>
    <w:p>
      <w:pPr>
        <w:spacing w:after="0"/>
        <w:ind w:left="0"/>
        <w:jc w:val="both"/>
      </w:pPr>
      <w:r>
        <w:rPr>
          <w:rFonts w:ascii="Times New Roman"/>
          <w:b w:val="false"/>
          <w:i w:val="false"/>
          <w:color w:val="ff0000"/>
          <w:sz w:val="28"/>
        </w:rPr>
        <w:t xml:space="preserve">      Ескерту. 2-қосымшаға өзгерту енгізілді - ҚР Үкіметінің 2009.10.13 </w:t>
      </w:r>
      <w:r>
        <w:rPr>
          <w:rFonts w:ascii="Times New Roman"/>
          <w:b w:val="false"/>
          <w:i w:val="false"/>
          <w:color w:val="ff0000"/>
          <w:sz w:val="28"/>
        </w:rPr>
        <w:t>N 1590</w:t>
      </w:r>
      <w:r>
        <w:rPr>
          <w:rFonts w:ascii="Times New Roman"/>
          <w:b w:val="false"/>
          <w:i w:val="false"/>
          <w:color w:val="ff0000"/>
          <w:sz w:val="28"/>
        </w:rPr>
        <w:t xml:space="preserve">, 2009.12.30 </w:t>
      </w:r>
      <w:r>
        <w:rPr>
          <w:rFonts w:ascii="Times New Roman"/>
          <w:b w:val="false"/>
          <w:i w:val="false"/>
          <w:color w:val="ff0000"/>
          <w:sz w:val="28"/>
        </w:rPr>
        <w:t>№ 2285</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9"/>
        <w:gridCol w:w="4692"/>
        <w:gridCol w:w="1687"/>
        <w:gridCol w:w="1687"/>
        <w:gridCol w:w="1698"/>
        <w:gridCol w:w="1687"/>
      </w:tblGrid>
      <w:tr>
        <w:trPr>
          <w:trHeight w:val="30" w:hRule="atLeast"/>
        </w:trPr>
        <w:tc>
          <w:tcPr>
            <w:tcW w:w="1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Елдің минералдық шикізат кешенін тұрақты дамыту</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6197463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5325962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7642590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7894334</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геологиялық-түсіру, іздестіру-бағалау және іздестіру-барлау жұмыстары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3798796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2943697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5088498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5677213</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 және жер қойнауын пайдалану саласындағы қолданбалы ғылыми зерттеулер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99881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68222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110490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120438</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 шикізат базасының және жер қойнауын пайдалану, жерасты сулары мен қауіпті геологиялық процестер мониторингі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663674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663674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663674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663674</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ақпаратты қалыптастыру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123932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140990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155747</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180026</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пайдалануда ақпараттық жүйені дамыту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447860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490226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Өздігінен төгілетін мұнай және гидрогеологиялық ұңғымаларды жою және консервациялау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692770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687479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1371320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1041430</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құру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58250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143057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75861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46553</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операцияларын жүргізуге арналған келісім-шарттарда, сондай-ақ мұнай өнімдерін тасымалдау, өңдеу және мұнай өнімдерін сату кезінде мемлекет мүддесін білдіру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146617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өндіруші салалар қызметінің ашықтық бастамасын іске асыру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Отын-энергетика кешенінің серпінді дамуы</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35719242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49632656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81666909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57078708</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кешеніндегі нормативтік-техникалық базаны жетілдіру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99799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191566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238746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197419</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33601251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49418376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81403549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56852330</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 Шымкент" магистральдық газ құбырын салу үшін жобалау-сметалық құжаттамасын әзірлеу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құқығы мұнай-газ жобалары бойынша мердігерлерге берілуге тиіс мемлекеттік мүліктің есебін жүргізуді қамтамасыз ету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Көмірсутек шикізатын өңдеу деңгейін арттыру</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52911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940510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2636746</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индустриялық мұнай-химия технопаркі" арнайы экономикалық аймағының жұмыс істеуін қамтамасыз ету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24746</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облысындағы "Ұлттық индустриялық мұнай-химия технопаркі" арнайы экономикалық аймағының инфрақұрылымын салу және аумағын қоршау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918000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Ядролық энергетика саласын құру</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5105943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2362804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2223368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2599307</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Тоқамақ термоядролық материалтану реакторын жасау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758090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250895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мұнай-химия және минералдық ресурстар саласындағы технологиялық сипаттағы қолданбалы ғылыми зерттеулер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898900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844834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971414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1049307</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қаласында "Ядролық технологиялар паркі" технопаркін құру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2685000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501059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550000</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энергетикасын дамыту жөніндегі дайындық жұмысы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763953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127070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290900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Халықтың тіршілік қарекетінің қауіпсіз жағдайын қамтамасыз ету</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2205931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1812429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6614450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3714733</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көмір бассейні шахталарының жабылуын қамтамасыз ету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533499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512514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543951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581000</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"Қарағандышахтатарату" республикалық мемлекеттік кәсіпорнына берілген таратылған шахталардың жұмысшыларына келтірілген зиянды өтеу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117990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130686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139740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149409</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радиациялық қауіпсіздікті қамтамасыз ету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862385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825168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932055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936336</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сынақтардың мониторингі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кеніштерін консервациялау және жою, техногендік қалдықтарды көму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635812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261061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189704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38988</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геофизикалық обсерваториясын көшіру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4734000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Басқалары</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892544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2349693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1329138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1656322</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 атом энергетикасы, минералдық ресурстар, отын-энергетикалық кешен, көмір, мұнай-химия, мұнай-газ өнеркәсібі және атом энергетикасын пайдалану салаларындағы қызметті үйлестіру жөніндегі қызметтер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797544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1452846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1304668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1636041</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министрлігін материалдық-техникалық жарақтандыру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419366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20281</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заңды тұлғаларының Түрікменстанның шаруашылық жүргізуші субъектілері алдындағы қарыздарын төлеуді қамтамасыз ету үшін "Достық Энерго" акционерлік қоғамының жарғылық капиталын ұлғайту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477481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(29 бағдарлама)</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61536455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100416965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75580150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(10 бағдарлама)</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51966398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88383364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62999883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(19 бағдарлама)</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9570057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12033601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12580267</w:t>
            </w:r>
          </w:p>
        </w:tc>
      </w:tr>
    </w:tbl>
    <w:bookmarkStart w:name="z13"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министрлігінің    </w:t>
      </w:r>
      <w:r>
        <w:br/>
      </w:r>
      <w:r>
        <w:rPr>
          <w:rFonts w:ascii="Times New Roman"/>
          <w:b w:val="false"/>
          <w:i w:val="false"/>
          <w:color w:val="000000"/>
          <w:sz w:val="28"/>
        </w:rPr>
        <w:t xml:space="preserve">
2009 - 2011 жылдарға арналған </w:t>
      </w:r>
      <w:r>
        <w:br/>
      </w:r>
      <w:r>
        <w:rPr>
          <w:rFonts w:ascii="Times New Roman"/>
          <w:b w:val="false"/>
          <w:i w:val="false"/>
          <w:color w:val="000000"/>
          <w:sz w:val="28"/>
        </w:rPr>
        <w:t xml:space="preserve">
стратегиялық жоспарының    </w:t>
      </w:r>
      <w:r>
        <w:br/>
      </w:r>
      <w:r>
        <w:rPr>
          <w:rFonts w:ascii="Times New Roman"/>
          <w:b w:val="false"/>
          <w:i w:val="false"/>
          <w:color w:val="000000"/>
          <w:sz w:val="28"/>
        </w:rPr>
        <w:t xml:space="preserve">
"Бюджеттік бағдарламалар"   </w:t>
      </w:r>
      <w:r>
        <w:br/>
      </w:r>
      <w:r>
        <w:rPr>
          <w:rFonts w:ascii="Times New Roman"/>
          <w:b w:val="false"/>
          <w:i w:val="false"/>
          <w:color w:val="000000"/>
          <w:sz w:val="28"/>
        </w:rPr>
        <w:t xml:space="preserve">
деген 6-бөліміне       </w:t>
      </w:r>
      <w:r>
        <w:br/>
      </w:r>
      <w:r>
        <w:rPr>
          <w:rFonts w:ascii="Times New Roman"/>
          <w:b w:val="false"/>
          <w:i w:val="false"/>
          <w:color w:val="000000"/>
          <w:sz w:val="28"/>
        </w:rPr>
        <w:t xml:space="preserve">
3-қосымша          </w:t>
      </w:r>
    </w:p>
    <w:bookmarkEnd w:id="11"/>
    <w:p>
      <w:pPr>
        <w:spacing w:after="0"/>
        <w:ind w:left="0"/>
        <w:jc w:val="left"/>
      </w:pPr>
      <w:r>
        <w:rPr>
          <w:rFonts w:ascii="Times New Roman"/>
          <w:b/>
          <w:i w:val="false"/>
          <w:color w:val="000000"/>
        </w:rPr>
        <w:t xml:space="preserve"> 001-бюджеттік бағдарлама</w:t>
      </w:r>
      <w:r>
        <w:br/>
      </w:r>
      <w:r>
        <w:rPr>
          <w:rFonts w:ascii="Times New Roman"/>
          <w:b/>
          <w:i w:val="false"/>
          <w:color w:val="000000"/>
        </w:rPr>
        <w:t>
Қызметтер</w:t>
      </w:r>
    </w:p>
    <w:p>
      <w:pPr>
        <w:spacing w:after="0"/>
        <w:ind w:left="0"/>
        <w:jc w:val="both"/>
      </w:pPr>
      <w:r>
        <w:rPr>
          <w:rFonts w:ascii="Times New Roman"/>
          <w:b w:val="false"/>
          <w:i w:val="false"/>
          <w:color w:val="ff0000"/>
          <w:sz w:val="28"/>
        </w:rPr>
        <w:t xml:space="preserve">      Ескерту. 3-қосымшаға өзгерту енгізілді - ҚР Үкіметінің 2009.10.13 </w:t>
      </w:r>
      <w:r>
        <w:rPr>
          <w:rFonts w:ascii="Times New Roman"/>
          <w:b w:val="false"/>
          <w:i w:val="false"/>
          <w:color w:val="ff0000"/>
          <w:sz w:val="28"/>
        </w:rPr>
        <w:t>N 1590</w:t>
      </w:r>
      <w:r>
        <w:rPr>
          <w:rFonts w:ascii="Times New Roman"/>
          <w:b w:val="false"/>
          <w:i w:val="false"/>
          <w:color w:val="ff0000"/>
          <w:sz w:val="28"/>
        </w:rPr>
        <w:t xml:space="preserve">, 2009.12.30 </w:t>
      </w:r>
      <w:r>
        <w:rPr>
          <w:rFonts w:ascii="Times New Roman"/>
          <w:b w:val="false"/>
          <w:i w:val="false"/>
          <w:color w:val="ff0000"/>
          <w:sz w:val="28"/>
        </w:rPr>
        <w:t>№ 2285</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4"/>
        <w:gridCol w:w="3403"/>
        <w:gridCol w:w="1174"/>
        <w:gridCol w:w="1238"/>
        <w:gridCol w:w="1238"/>
        <w:gridCol w:w="1251"/>
        <w:gridCol w:w="1251"/>
        <w:gridCol w:w="1251"/>
      </w:tblGrid>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"Электр энергетикасы, атом энергетикасы, минералдық ресурстар, отын-энергетикалық кешен, көмір, мұнай-химия, мұнай-газ өнеркәсібі және атом энергетикасын пайдалану саласындағы қызметті үйлестіру жөніндегі қызметтер"</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Министрліктердің, ведомстволар мен аумақтық органдардың жұмыс істеуін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аппараттың штат саны 347 бірлік</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органдардың штат саны 292 бірлік</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 мемлекеттік тілге оқыту</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 ағылшын тіліне оқыту</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766254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800656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1452846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1304668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1636041</w:t>
            </w:r>
          </w:p>
        </w:tc>
      </w:tr>
    </w:tbl>
    <w:bookmarkStart w:name="z14" w:id="12"/>
    <w:p>
      <w:pPr>
        <w:spacing w:after="0"/>
        <w:ind w:left="0"/>
        <w:jc w:val="left"/>
      </w:pPr>
      <w:r>
        <w:rPr>
          <w:rFonts w:ascii="Times New Roman"/>
          <w:b/>
          <w:i w:val="false"/>
          <w:color w:val="000000"/>
        </w:rPr>
        <w:t xml:space="preserve"> 
015-бюджеттік бағдарлама</w:t>
      </w:r>
      <w:r>
        <w:br/>
      </w:r>
      <w:r>
        <w:rPr>
          <w:rFonts w:ascii="Times New Roman"/>
          <w:b/>
          <w:i w:val="false"/>
          <w:color w:val="000000"/>
        </w:rPr>
        <w:t>
Күрделі шығындар</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4"/>
        <w:gridCol w:w="3414"/>
        <w:gridCol w:w="1183"/>
        <w:gridCol w:w="1247"/>
        <w:gridCol w:w="1241"/>
        <w:gridCol w:w="1241"/>
        <w:gridCol w:w="1230"/>
        <w:gridCol w:w="1230"/>
      </w:tblGrid>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"Қазақстан Республикасы Энергетика және минералдық ресурстар министрлігін материалдық-техникалық жарақтандыру"</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министрлігінің комитеттерін Астана қаласына көшіру туралы" Қазақстан Республикасы Үкіметінің 2007 жылғы 17 тамыздағы N 700 қаулысын іске асыру мақсатында министрліктердің, ведомстволар мен аумақтық органдардың жұмыс істеуін қамтамасыз ету</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Отын-энергетика кешенін серпінді дамыту</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Министрліктердің, ведомстволар мен аумақтық органдардың жұмыс істеуін қамтамасыз ету, Комитет пен мемлекеттік мекеменің жұмыс тиімділігін арттыру, мемлекеттік басқарудың оралымдылығын қамтамасыз ету</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министрлігін материалдық-техникалық жарақтандыру, Геология және жер қойнауын пайдалану комитетін оның "Қазгеоақпарат" республикалық геологиялық ақпарат орталығы ведомстволық бағынысты мемлекеттік мекемесімен бірге Астана қаласына көшіру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53836,9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 ведомстволар мен аумақтық органдарды материалдық-техникалық жарақтандыру және ақпарат жүйелерінің жұмыс істеуін қамтамасыз ету және ақпараттық-техникалық қамтамасыз ету</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74126,1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20281</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Көшірілген Геология және жер қойнауын пайдалану және Атом энергетикасы Комитеттері мен "Қазгеоақпарат" РГАО ММ-ді тұрғын үймен қамтамасыз ету</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419258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384273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Көшірілген Комитетті және "Қазгеоақпарат" РГАО ММ-ді тұрғын үймен және республикалық геологиялық қорға арналған үй-жаймен қамтамасыз ету</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547221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468951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20281</w:t>
            </w:r>
          </w:p>
        </w:tc>
      </w:tr>
    </w:tbl>
    <w:bookmarkStart w:name="z15" w:id="13"/>
    <w:p>
      <w:pPr>
        <w:spacing w:after="0"/>
        <w:ind w:left="0"/>
        <w:jc w:val="left"/>
      </w:pPr>
      <w:r>
        <w:rPr>
          <w:rFonts w:ascii="Times New Roman"/>
          <w:b/>
          <w:i w:val="false"/>
          <w:color w:val="000000"/>
        </w:rPr>
        <w:t xml:space="preserve"> 
002-бюджеттік бағдарлама</w:t>
      </w:r>
      <w:r>
        <w:br/>
      </w:r>
      <w:r>
        <w:rPr>
          <w:rFonts w:ascii="Times New Roman"/>
          <w:b/>
          <w:i w:val="false"/>
          <w:color w:val="000000"/>
        </w:rPr>
        <w:t>
Қызметтер</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9"/>
        <w:gridCol w:w="3412"/>
        <w:gridCol w:w="1180"/>
        <w:gridCol w:w="1247"/>
        <w:gridCol w:w="1247"/>
        <w:gridCol w:w="1235"/>
        <w:gridCol w:w="1235"/>
        <w:gridCol w:w="1235"/>
      </w:tblGrid>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"Мұнай-газ жобалары бойынша пайдалану құқығы мердігерлерге берілуге тиіс мемлекеттік мүліктің есебін жүргізуді қамтамасыз ету"</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жобалары бойынша пайдалану құқығы мердігерлерге берілуге тиіс мемлекеттік мүліктің бухгалтерлік есебін қамтамасыз ету және мұнай-газ операциялары бойынша шығындарды өтегеннен кейін мердігердің мемлекетке беретін мүлкін есепке алу</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Отын-энергетика кешенін серпінді дамыту</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Газ ресурстарын ұтымды және тиімді пайдаланудан әлеуметтік-экономикалық нәтижені арттыру</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Мемлекеттік мүлікті есепке алу саласында ӨБК бойынша құзыретті және уәкілетті органның өзара іс-қимылын жетілдіру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секторындағы мемлекеттік мүліктің бухгалтерлік есебін жүргізу</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бірлік саны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"Қарашығынақ кенорнының өнімін бөлу туралы түпкілікті келісім бойынша мердігердің пайдалануындағы және Қазақстан Республикасының шаруашылық қызметі мен ішкі және халықаралық газ-көлік жүйелерінің концессия шарты бойынша концессия алушыға берілген мемлекеттік мүліктің бухгалтерлік есебін жүргізу жөніндегі" нұсқаулыққа сәйкес есеп жүргізу.</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қызметшіні ұстауға кететін шығын.</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1809,9</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65 млрд.теңге мемлекеттік активтердің тізілімін жүргізу, мұнай-газ жобаларында мердігерлер пайдаланатын мемлекеттік мүліктің тиісті есебі.</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кететін шығыстар</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15973,4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18192,0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28959</w:t>
            </w:r>
          </w:p>
        </w:tc>
      </w:tr>
    </w:tbl>
    <w:bookmarkStart w:name="z16" w:id="14"/>
    <w:p>
      <w:pPr>
        <w:spacing w:after="0"/>
        <w:ind w:left="0"/>
        <w:jc w:val="left"/>
      </w:pPr>
      <w:r>
        <w:rPr>
          <w:rFonts w:ascii="Times New Roman"/>
          <w:b/>
          <w:i w:val="false"/>
          <w:color w:val="000000"/>
        </w:rPr>
        <w:t xml:space="preserve"> 
006-бюджеттік бағдарлама</w:t>
      </w:r>
      <w:r>
        <w:br/>
      </w:r>
      <w:r>
        <w:rPr>
          <w:rFonts w:ascii="Times New Roman"/>
          <w:b/>
          <w:i w:val="false"/>
          <w:color w:val="000000"/>
        </w:rPr>
        <w:t>
Қызметтер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2"/>
        <w:gridCol w:w="3417"/>
        <w:gridCol w:w="1190"/>
        <w:gridCol w:w="1229"/>
        <w:gridCol w:w="1229"/>
        <w:gridCol w:w="1241"/>
        <w:gridCol w:w="1241"/>
        <w:gridCol w:w="1241"/>
      </w:tblGrid>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"Отын-энергетика кешеніндегі нормативтік-техникалық базаны жетілдіру"</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стандарттарды, қолданыстағы стандарттарға өзгерістерді, көмір саласындағы халықаралық стандарттарға сәйкес көмір өнімінің каталогтары мен жіктегіштерін, электр энергетикасы саласында нормативтік-техникалық құжаттаманы және энергия үнемдеу саласында нормативтік-құқықтық актілерді, мұнай және газ өнеркәсібінде техникалық регламенттер мен нормативтік-құқықтық актілерді, атом энергиясын пайдалану саласында қауіпсіздікті реттеу үшін нормативтік құқықтық актілерді және нормативтік техникалық құжаттарды әзірлеу</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Отын-энергетика кешенін серпінді дамыту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және сыртқы нарықтарда көмір өнімінің бәсекеге қабілеттілігіне жағдай жасау үшін ғылыми-техникалық құжаттаманы қамтамасыз ету</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Ішкі және сыртқы нарықтардың көмір өніміне қажеттіліктерін қамтамасыз ету</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Қазақстан көмірінің бәсекеге қабілеттілігі мен сапасын арттыру үшін жағдай жасау</w:t>
            </w:r>
          </w:p>
        </w:tc>
      </w:tr>
      <w:tr>
        <w:trPr>
          <w:trHeight w:val="30" w:hRule="atLeast"/>
        </w:trPr>
        <w:tc>
          <w:tcPr>
            <w:tcW w:w="2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стандарттарды әзірлеу</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vMerge/>
            <w:tcBorders>
              <w:top w:val="nil"/>
              <w:left w:val="single" w:color="cfcfcf" w:sz="5"/>
              <w:bottom w:val="single" w:color="cfcfcf" w:sz="5"/>
              <w:right w:val="single" w:color="cfcfcf" w:sz="5"/>
            </w:tcBorders>
          </w:tcP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Қолданыстағы стандарттарға өзгерістер әзірлеу</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Көмір өнімінің каталогтары мен жіктегіштерін әзірлеу</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"Көмірдің және оны өндірудің, өңдеудің, сақтау мен тасымалдаудың өндірістік процестерінің қауіпсіздігіне қойылатын талаптар туралы" техникалық регламентті әзірлеу</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 саласының халықаралық талаптарға сәйкесетін стандарттармен қамтамасыз етілу үлесі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саласының қауіпсіз жұмыс істеуі мақсатында нормативтік құжаттармен қамтамасыз ету</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Газ ресурстарын ұтымды және тиімді пайдаланудан әлеуметтік-экономикалық нәтижені арттыру</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Газ саласының нормативтік реттеу деңгейін арттыру</w:t>
            </w:r>
          </w:p>
        </w:tc>
      </w:tr>
      <w:tr>
        <w:trPr>
          <w:trHeight w:val="30" w:hRule="atLeast"/>
        </w:trPr>
        <w:tc>
          <w:tcPr>
            <w:tcW w:w="2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саласының техникалық регламенттерін әзірлеу</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саласының нормативтік-техникалық құжаттары мен стандарттарын әзірлеу Нормативтік-техникалық құжаттарды (стандарттарды) әзірлеу</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 мен халықаралық нормаларға сәйкесетін нормативтік базасы, газ саласы объектілерінің жұмыс істеу қауіпсіздігін қамтамасыз ету</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саласы ұйымдарының қызметін реттейтін заңнамадағы кемістіктерді жою</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саласының техникалық регламенттермен қамтамасыз етілуі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саласындағы нормативтік-құқықтық актілерді әзірлеу</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Отын-энергетика кешенін серпінді дамыту</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Мұнай ресурстарын пайдалану тиімділігін арттыру</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Мұнай саласындағы нормативтік базаны жетілдіру</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саласындағы техникалық регламенттерді әзірлеу</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6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саласындағы нормативтік құқықтық актілерді әзірлеу</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саласындағы нормативтік базаны жетілдіру</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энергетикасында техникалық регламенттер мен нормативтік-құқықтық актілерді әзірлеу</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Халықтың тіршілік қарекетінің қауіпсіз жағдайын қамтамасыз ету</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Радиациялық қауіпсіздікті қамтамасыз ету</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Ядролық энергияны пайдалану саласындағы қауіпсіздікті реттеу</w:t>
            </w:r>
          </w:p>
        </w:tc>
      </w:tr>
      <w:tr>
        <w:trPr>
          <w:trHeight w:val="30" w:hRule="atLeast"/>
        </w:trPr>
        <w:tc>
          <w:tcPr>
            <w:tcW w:w="2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регламенттерді әзірлеу</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 мен нормативтік техникалық құжаттарды әзірлеу</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 мен халықаралық нормаларға сәйкесетін нормативтік база;</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саласы ұйымдарының қызметін реттейтін заңнамадағы кемістіктерді жою</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қондырғылар мен атом станцияларын салу және пайдалану кезінде қауіпсіздікті реттеу жөніндегі нормативтік құжаттаманы қамтамасыз ету</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 және энергия үнемдеу саласындағы нормативтік-техникалық құжаттамаларды әзірлеу</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Отын-энергетика кешенін серпінді дамыту.</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Энергетикалық ресурстар мен қуаттарды тиімді пайдалану.</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Отын-энергетикалық кешенінде және электр және жылу энергияларын тұтыну аясында энергия және ресурс үнемдеу жөнінде шаралар әзірлеу және іске асыру, энергия үнемдеу саласында нормативтік құқықтық база жасау</w:t>
            </w:r>
          </w:p>
        </w:tc>
      </w:tr>
      <w:tr>
        <w:trPr>
          <w:trHeight w:val="30" w:hRule="atLeast"/>
        </w:trPr>
        <w:tc>
          <w:tcPr>
            <w:tcW w:w="2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НТҚ (әдістемелік нұсқаулар, нұсқаулықтар, өкімхаттар, ережелер және т.б.)</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нұсқаулар, нұсқаулықтар әзірлеу</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талаптарға сәйкес отын-энергетикалық кешені өнімдерінің бәсекеге қабілеттілігін нормативтік-құқықтық, ғылыми-техникалық қамтамасыз ету</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 энергия сыйымдылығын төмендету — тауарларды өндіру мен қызметтерге және электр сыйымдылығына арналған энергияның мөлшері, ЖІӨ өндіруге арналған электр энергиясының шығыны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Электр энергетикалық кешені жұмысының тұрақтылығын және объектілерінің қауіпсіздігін арттыру.</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ОЭҚ пайдалану тиімділігін арттыру, ел экономикасын энергия үнемдеу жолына көшіру үшін жағдай жасау.</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99799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191566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238746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197419</w:t>
            </w:r>
          </w:p>
        </w:tc>
      </w:tr>
    </w:tbl>
    <w:bookmarkStart w:name="z17" w:id="15"/>
    <w:p>
      <w:pPr>
        <w:spacing w:after="0"/>
        <w:ind w:left="0"/>
        <w:jc w:val="left"/>
      </w:pPr>
      <w:r>
        <w:rPr>
          <w:rFonts w:ascii="Times New Roman"/>
          <w:b/>
          <w:i w:val="false"/>
          <w:color w:val="000000"/>
        </w:rPr>
        <w:t xml:space="preserve"> 
008-бюджеттік бағдарлама</w:t>
      </w:r>
      <w:r>
        <w:br/>
      </w:r>
      <w:r>
        <w:rPr>
          <w:rFonts w:ascii="Times New Roman"/>
          <w:b/>
          <w:i w:val="false"/>
          <w:color w:val="000000"/>
        </w:rPr>
        <w:t>
Қызметтер</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7"/>
        <w:gridCol w:w="3417"/>
        <w:gridCol w:w="1188"/>
        <w:gridCol w:w="1240"/>
        <w:gridCol w:w="1240"/>
        <w:gridCol w:w="1240"/>
        <w:gridCol w:w="1240"/>
        <w:gridCol w:w="1228"/>
      </w:tblGrid>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"Уран кеніштерін консервациялау және жою, техногендік қалдықтарды көму"</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кеніштерін консервациялау және жою, кеніштердің өнеркәсіп алаңдарында және оған іргелес аумақтарда орналасқан аумақтарды қалпына келтіру және техногендік уран қалдықтарын көму, Ертіс химия-металлургия зауытының цехтарын және оларға іргелес аумақтарды қауіпсіз жағдайға келтіру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қауіпті объектілерді консервациялау және жою, техногендік қалдықтарды көму</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Халықтың тіршілік қарекетінің қауіпсіз жағдайын қамтамасыз ету</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Радиациялық қауіпсіздікті қамтамасыз ету</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Радиациялық қауіпті объектілерді консервациялау және жою, техногендік қалдықтарды көму</w:t>
            </w:r>
          </w:p>
        </w:tc>
      </w:tr>
      <w:tr>
        <w:trPr>
          <w:trHeight w:val="30" w:hRule="atLeast"/>
        </w:trPr>
        <w:tc>
          <w:tcPr>
            <w:tcW w:w="2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Жойылған және қалпына келтірілген кеніштердің саны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Цехтарда радиациялық-қауіпті жою жөніндегі өндірісті жиынтықтылау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жинақталымнан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Жабдықтарды бөлшектеу және 22 және 22а цехтарын залалсыздандыру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көлемнен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 ирригациялық жүйесін құру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Ағынды және жерасты суларынық мониторингі (сынамалардың саны)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Жобалау-сметалық құжаттамаға сәйкес</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Баспаналар мен цехтардың сыртқы жақтарының барлық МЭД-нің СПОРО-97 нормаларына сәйкестігі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Зв/с</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СПОРО-97 нормаларына тең немесе аз</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Кеніштердің аумақтарының жұмыс аяқталғаннан кейінгі радиациялық ластану деңгейі жобалау-сметалық құжаттамаға сәйкес жобалық көрсеткіштерден аспауы тиіс</w:t>
            </w:r>
            <w:r>
              <w:br/>
            </w:r>
            <w:r>
              <w:rPr>
                <w:rFonts w:ascii="Times New Roman"/>
                <w:b w:val="false"/>
                <w:i w:val="false"/>
                <w:color w:val="000000"/>
                <w:sz w:val="20"/>
              </w:rPr>
              <w:t>
</w:t>
            </w:r>
            <w:r>
              <w:rPr>
                <w:rFonts w:ascii="Times New Roman"/>
                <w:b w:val="false"/>
                <w:i w:val="false"/>
                <w:color w:val="000000"/>
                <w:sz w:val="20"/>
              </w:rPr>
              <w:t>ЕХМЗ радиациялық ластанған аумағын қалпына келтіру</w:t>
            </w:r>
            <w:r>
              <w:br/>
            </w:r>
            <w:r>
              <w:rPr>
                <w:rFonts w:ascii="Times New Roman"/>
                <w:b w:val="false"/>
                <w:i w:val="false"/>
                <w:color w:val="000000"/>
                <w:sz w:val="20"/>
              </w:rPr>
              <w:t>
</w:t>
            </w:r>
            <w:r>
              <w:rPr>
                <w:rFonts w:ascii="Times New Roman"/>
                <w:b w:val="false"/>
                <w:i w:val="false"/>
                <w:color w:val="000000"/>
                <w:sz w:val="20"/>
              </w:rPr>
              <w:t>Ластанған топырақты сыртқа шығару, көлемі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ТРО-ны шығару көлемі,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0" w:type="auto"/>
            <w:vMerge/>
            <w:tcBorders>
              <w:top w:val="nil"/>
              <w:left w:val="single" w:color="cfcfcf" w:sz="5"/>
              <w:bottom w:val="single" w:color="cfcfcf" w:sz="5"/>
              <w:right w:val="single" w:color="cfcfcf" w:sz="5"/>
            </w:tcBorders>
          </w:tcP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ЖРО шығару көлемі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Аумақтың жұмыс аяқталғаннан кейінгі радиациялық ластану деңгейі жобалау-сметалық құжаттамаға сәйкес жобалық көрсеткіштерден аспауы тиіс</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591027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635812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261061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189704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38988</w:t>
            </w:r>
          </w:p>
        </w:tc>
      </w:tr>
    </w:tbl>
    <w:bookmarkStart w:name="z18" w:id="16"/>
    <w:p>
      <w:pPr>
        <w:spacing w:after="0"/>
        <w:ind w:left="0"/>
        <w:jc w:val="left"/>
      </w:pPr>
      <w:r>
        <w:rPr>
          <w:rFonts w:ascii="Times New Roman"/>
          <w:b/>
          <w:i w:val="false"/>
          <w:color w:val="000000"/>
        </w:rPr>
        <w:t xml:space="preserve"> 
009-бюджеттік бағдарлама</w:t>
      </w:r>
      <w:r>
        <w:br/>
      </w:r>
      <w:r>
        <w:rPr>
          <w:rFonts w:ascii="Times New Roman"/>
          <w:b/>
          <w:i w:val="false"/>
          <w:color w:val="000000"/>
        </w:rPr>
        <w:t>
Қызметтер</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7"/>
        <w:gridCol w:w="3405"/>
        <w:gridCol w:w="1188"/>
        <w:gridCol w:w="1240"/>
        <w:gridCol w:w="1240"/>
        <w:gridCol w:w="1240"/>
        <w:gridCol w:w="1240"/>
        <w:gridCol w:w="1240"/>
      </w:tblGrid>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"Қарағанды көмір бассейні шахталарының жабылуын қамтамасыз ету"</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көмір бассейнінің шахталарын тарату, шахталардың, көмір разрездері мен бұрынғы "Қарағанды көмір" өндірістік бірлестігінің байыту фабрикалары қызметтерінің салдары жөніндегі техникалық іс-шараларды орындау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"Қарағанды көмір" өндірістік бірлестігі қызметінің келеңсіз салдарынан Қарағанды облысы халқының тіршілік қарекетінің қауіпсіз жағдайын қамтамасыз ету</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Халықтың тіршілік қарекетінің қауіпсіз жағдайын қамтамасыз ету</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Таратылатын және таратылған шахталардың, көмір разрездері мен бұрынғы "Қарағанды көмір" өндірістік бірлестігінің байыту фабрикаларының болуы мүмкін келеңсіз салдарынан Қарағанды облысы халқының тіршілік қарекетінің қауіпсіз жағдайын қамтамасыз ету</w:t>
            </w:r>
            <w:r>
              <w:br/>
            </w:r>
            <w:r>
              <w:rPr>
                <w:rFonts w:ascii="Times New Roman"/>
                <w:b w:val="false"/>
                <w:i w:val="false"/>
                <w:color w:val="000000"/>
                <w:sz w:val="20"/>
              </w:rPr>
              <w:t>
2. Радиациялық қауіпсіздікті қамтамасыз ету</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Қарағанды көмір бассейнінің пайдасыз шахталарын жабуды аяқтау</w:t>
            </w:r>
          </w:p>
        </w:tc>
      </w:tr>
      <w:tr>
        <w:trPr>
          <w:trHeight w:val="30" w:hRule="atLeast"/>
        </w:trPr>
        <w:tc>
          <w:tcPr>
            <w:tcW w:w="2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көмір бассейнінің пайдасыз шахталарын, оның ішінде:</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"Арман" ЖШС-тің N 1 шахтасын;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көмір" АТАҚ-тың N 1 шахтасын;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көмір" АТАҚ-тың N 2 шахтасын;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көмір" АТАҚ-тың N 3 шахтасын жабу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Жобалау-сметалық құжаттамаға сәйкес жұмыстарды орындау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Бассейннің шахталарында тарату жұмыстары басталғаннан бастап акті бойынша қалпына келтірілген және жергілікті атқарушы органдарға берілген жердің жалпы көлемі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3578,8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жұмыстарын аяқтау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"Арман" ЖШС-тің N 1 шахтасын тарату</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ғанды көмір" АТАҚ-тың N 1 шахтасын тарату</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ғанды көмір" АТАҚ-тың N 2 және N 3 шахталарын тарату</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Бұрынғы "Қарағандыкөмір" өндірістік бірлестігінің оқпандарын, шурфтарын, ұңғымаларын, үйінділері мен карьерлерін жою</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шахталардың, бұрынғы "Қарағандыкөмір" ӨБ байыту фабрикаларының разрездері қызметінің зардаптарын жою;</w:t>
            </w:r>
            <w:r>
              <w:br/>
            </w:r>
            <w:r>
              <w:rPr>
                <w:rFonts w:ascii="Times New Roman"/>
                <w:b w:val="false"/>
                <w:i w:val="false"/>
                <w:color w:val="000000"/>
                <w:sz w:val="20"/>
              </w:rPr>
              <w:t>
оның ішінде: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оқпандарды, шурфтарды, ұңғымаларды жою;</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үйінділерді жою;</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карьерлерді жою</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 жобалау-сметалық құжаттамаға сәйкес орындау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Жойылған оқпандардың, ұңғымалардың, үйінділер мен карьерлердің үлесі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Акті бойынша қалпына келтірілген және жергілікті атқарушы органдарға берілген жердің жалпы көлемі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шығыстардың жиыны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533499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533499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512514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543951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581000</w:t>
            </w:r>
          </w:p>
        </w:tc>
      </w:tr>
    </w:tbl>
    <w:bookmarkStart w:name="z19" w:id="17"/>
    <w:p>
      <w:pPr>
        <w:spacing w:after="0"/>
        <w:ind w:left="0"/>
        <w:jc w:val="left"/>
      </w:pPr>
      <w:r>
        <w:rPr>
          <w:rFonts w:ascii="Times New Roman"/>
          <w:b/>
          <w:i w:val="false"/>
          <w:color w:val="000000"/>
        </w:rPr>
        <w:t xml:space="preserve"> 
011-бюджеттік бағдарлама</w:t>
      </w:r>
      <w:r>
        <w:br/>
      </w:r>
      <w:r>
        <w:rPr>
          <w:rFonts w:ascii="Times New Roman"/>
          <w:b/>
          <w:i w:val="false"/>
          <w:color w:val="000000"/>
        </w:rPr>
        <w:t>
Қызметтер</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2"/>
        <w:gridCol w:w="3418"/>
        <w:gridCol w:w="1185"/>
        <w:gridCol w:w="1239"/>
        <w:gridCol w:w="1239"/>
        <w:gridCol w:w="1239"/>
        <w:gridCol w:w="1239"/>
        <w:gridCol w:w="1239"/>
      </w:tblGrid>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"Қазақстан Республикасының аумағында радиациялық қауіпсіздікті қамтамасыз ету"</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аумағының радиациялық және ядролық қауіпсіздігін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тіршілік қарекетінің қауіпсіз жағдайын жасау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Бұрынғы ССП қауіпсіздігін қамтамасыз ету</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Халықтың тіршілік қарекетінің қауіпсіз жағдайын қамтамасыз ету</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Радиациялық қауіпсіздікті қамтамасыз ету</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Радиациялық қауіпті аумақтарды және техногендік сипаттағы объектілерді зерттеу, анықтау және паспорттау.</w:t>
            </w:r>
          </w:p>
        </w:tc>
      </w:tr>
      <w:tr>
        <w:trPr>
          <w:trHeight w:val="30" w:hRule="atLeast"/>
        </w:trPr>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Бұрынғы Семей ядролық сынақ полигоны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 (км)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 (дана)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Ядролық және радиациялық қауіпті объектілердің қауіпсіздігін қамтамасыз ету және таратпау режимін қолдау жөніндегі іс шаралар өткізу</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штольня</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Ядролық қару-жарақ қызметінің қалдықтардың, радиоактивті және улы қалдықтарды жоюға және консервациялау дайындау және радиациялық ластанған аумақтарды ремедиациялау (қалпына келтіру) жөніндегі іс шаралар кешенінен өткізу.</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 (шаршы км)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 w:hRule="atLeast"/>
        </w:trPr>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Бұрынғы Семей ядролық сынақ полигонының аумағындағы жарылыстан кейінгі құбылыстардың ауқымын бағалау және радиациялық жағдайдың дұрыс карталарын кезең-кезеңімен жасау.</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Басқарушылық шешімдерді қабылдаудың ақпараттық жүйесін құру және бұрынғы Семей ядролық сынақ полигонының радиоэкология мәселелері бойынша халықты ақпараттандыру және ағарту жөнінде жұмыстар жүргізу</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пайдалану объектілері паспорттар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Мониторингтік ұңғымалар ГИС-жобасының қабаттары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Брошюралар мақалалар мен дәрістер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НРБ-99-ға сәйкес келеді</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Зерттелген аумақтың жалпы көлемі</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Паспортталған ластанған объектілердің саны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жағдайдың карталары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ССП алаңы нан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Азғыр полигонының жерасты суларының экологиялық жағдайына ықпалын зерттеу</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Халықтың тіршілік қарекетінің қауіпсіз жағдайын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Азғыр полигонының жерасты суларының экологиялық жағдайына ықпалын зерттеу</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Халықтың тіршілік-қарекетінің қауіпсіз жағдайын қамтамасыз ету</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Радиациялық қауіпсіздікті қамтамасыз ету</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Радиациялық қауіпті аумақтарды және техногендік сипаттағы объектілерді зерттеу, анықтау және паспорттау технологиялық алаңдарын радиоэкологиялық кешенді зерттеу</w:t>
            </w:r>
          </w:p>
        </w:tc>
      </w:tr>
      <w:tr>
        <w:trPr>
          <w:trHeight w:val="30" w:hRule="atLeast"/>
        </w:trPr>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Азғыр полигонының</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Азғыр полигонына іргелес аумақтар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және елді мекендер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Гидрогеологиялық бақылау ұңғымаларының барларын қалпына келтіру және жаңаларын жайғастыру</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суларының радионуклидтік ластануы мониторингінің техникалық базасы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 монито ринг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суларының радионуклидтік ластану мониторингінің техникалық базасы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үшін тиімділікке жер қоры санатынан бұзылған жерлерді жер пайдалануға кейіннен беру арқылы қол жеткізіледі</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Азғыр полигонының технологиялық алаңдарын радиоэкологиялық кешенді зерттеу</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Азғыр полигонына іргелес аумақтар және елді мекендер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Ластанудың жойылған дақтары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суларының радионуклидтік ластану мониторингі</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суларының экологиялық жағдайы туралы қорытынды және оларды шаруашылық және ауыз су мұқтаждықтарына пайдалану туралы ұсынымдар.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Қауіпсіздікті қамтамасыз ету (құпия)</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Халықтың тіршілік-қарекетінің қауіпсіз жағдайын қамтамасыз ету</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Радиациялық қауіпсіздікті қамтамасыз ету</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Ядролық қауіпсіздікті және ядролық қаруды таратпау режимін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Сақталуды қамтамасыз ету (құпия)</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Халықтың тіршілік-қарекетінің қауіпсіз жағдайын қамтамасыз ету</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Радиациялық қауіпсіздікті қамтамасыз ету</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Ядролық қауіпсіздікті және ядролық қаруды таратпау режимін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барлық шығыстары</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862385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825168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932055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936336</w:t>
            </w:r>
          </w:p>
        </w:tc>
      </w:tr>
    </w:tbl>
    <w:bookmarkStart w:name="z20" w:id="18"/>
    <w:p>
      <w:pPr>
        <w:spacing w:after="0"/>
        <w:ind w:left="0"/>
        <w:jc w:val="left"/>
      </w:pPr>
      <w:r>
        <w:rPr>
          <w:rFonts w:ascii="Times New Roman"/>
          <w:b/>
          <w:i w:val="false"/>
          <w:color w:val="000000"/>
        </w:rPr>
        <w:t xml:space="preserve"> 
012-бюджеттік бағдарлама</w:t>
      </w:r>
      <w:r>
        <w:br/>
      </w:r>
      <w:r>
        <w:rPr>
          <w:rFonts w:ascii="Times New Roman"/>
          <w:b/>
          <w:i w:val="false"/>
          <w:color w:val="000000"/>
        </w:rPr>
        <w:t>
Қызметтер</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7"/>
        <w:gridCol w:w="3427"/>
        <w:gridCol w:w="1175"/>
        <w:gridCol w:w="1245"/>
        <w:gridCol w:w="1239"/>
        <w:gridCol w:w="1239"/>
        <w:gridCol w:w="1239"/>
        <w:gridCol w:w="1239"/>
      </w:tblGrid>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"Геологиялық ақпаратты қалыптастыру"</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қойнауының есебін жүргізу және жер қойнауын пайдалану шарттарын орындау, Қазақстан Республикасының минералдық-шикізат кешеніне инвестицияларды талдау, геологиялық ақпаратты жинау, сақтау және пайдалануға беру, жер қойнауы туралы компьютерлік дерекқор банкіне техникалық және технологиялық әкімшілік ету</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Елдің минералдық шикізат кешенінің тұрақты дамуы мен жұмыс істеуін қамтамасыз ету</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Елдің минералдық шикізат кешенін минералдық шикізат қорларымен қамтамасыз ету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Геологиялық ақпараттың және геоақпараттық жүйелердің дерекқор банкін қалыптастыру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ақпаратты қалыптастыруға бағытталған іс-шаралар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және дұрыс ақпарат негізінде дайындалған есептілік</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ақпаратты сатудан түскен түсімдер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823200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Пайдаланушыларды толық және дұрыс геологиялық ақпаратпен уақытылы қамтамасыз ету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 шығыстары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82776,4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123932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140990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155747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180026</w:t>
            </w:r>
          </w:p>
        </w:tc>
      </w:tr>
    </w:tbl>
    <w:bookmarkStart w:name="z21" w:id="19"/>
    <w:p>
      <w:pPr>
        <w:spacing w:after="0"/>
        <w:ind w:left="0"/>
        <w:jc w:val="left"/>
      </w:pPr>
      <w:r>
        <w:rPr>
          <w:rFonts w:ascii="Times New Roman"/>
          <w:b/>
          <w:i w:val="false"/>
          <w:color w:val="000000"/>
        </w:rPr>
        <w:t xml:space="preserve"> 
013-бюджеттік бағдарлама</w:t>
      </w:r>
      <w:r>
        <w:br/>
      </w:r>
      <w:r>
        <w:rPr>
          <w:rFonts w:ascii="Times New Roman"/>
          <w:b/>
          <w:i w:val="false"/>
          <w:color w:val="000000"/>
        </w:rPr>
        <w:t>
Қызметтер</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6"/>
        <w:gridCol w:w="3405"/>
        <w:gridCol w:w="1174"/>
        <w:gridCol w:w="1249"/>
        <w:gridCol w:w="1249"/>
        <w:gridCol w:w="1249"/>
        <w:gridCol w:w="1249"/>
        <w:gridCol w:w="1249"/>
      </w:tblGrid>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"Өңірлік, геологиялық түсіру, іздестіру-бағалау және іздестіру-барлау жұмыстары"</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және геологиялық-түсіру жұмыстарын, қатты пайдалы қазбалар мен көмірсутек шикізатына іздеу-бағалау жұмыстарын, жерасты суларына іздеу-барлау жұмыстарын жүргізу</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Елдің минералдық шикізат кешенінің тұрақты дамуы мен жұмыс істеуін қамтамасыз ету</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Елдің минералдық шикізат кешенін минералдық-шикізат қорларымен қамтамасыз ету</w:t>
            </w:r>
            <w:r>
              <w:br/>
            </w:r>
            <w:r>
              <w:rPr>
                <w:rFonts w:ascii="Times New Roman"/>
                <w:b w:val="false"/>
                <w:i w:val="false"/>
                <w:color w:val="000000"/>
                <w:sz w:val="20"/>
              </w:rPr>
              <w:t>
2. Халықты жерасты ауызсумен қамтамасыз ету</w:t>
            </w:r>
            <w:r>
              <w:br/>
            </w:r>
            <w:r>
              <w:rPr>
                <w:rFonts w:ascii="Times New Roman"/>
                <w:b w:val="false"/>
                <w:i w:val="false"/>
                <w:color w:val="000000"/>
                <w:sz w:val="20"/>
              </w:rPr>
              <w:t>
3. Жерасты суларының ресурстық әлеуетінің сапасы және Қазақстанның барлық аумағындағы қауіпті геологиялық процестер туралы уақытылы ақпаратпен қамтамасыз ету</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Болжамды ресурстарды бағалаумен Қазақстанның аумағының зерттелуін қамтамасыз ету</w:t>
            </w:r>
            <w:r>
              <w:br/>
            </w:r>
            <w:r>
              <w:rPr>
                <w:rFonts w:ascii="Times New Roman"/>
                <w:b w:val="false"/>
                <w:i w:val="false"/>
                <w:color w:val="000000"/>
                <w:sz w:val="20"/>
              </w:rPr>
              <w:t>
1.1.3. Пайдалы қазбалардың түрлері бойынша, оның ішінде неғұрлым көп қажет етілетін:</w:t>
            </w:r>
            <w:r>
              <w:br/>
            </w:r>
            <w:r>
              <w:rPr>
                <w:rFonts w:ascii="Times New Roman"/>
                <w:b w:val="false"/>
                <w:i w:val="false"/>
                <w:color w:val="000000"/>
                <w:sz w:val="20"/>
              </w:rPr>
              <w:t>
алтын, мыс, полиметалдар, сондай-ақ көмірсутек шикізаты мен геотермальды сулар бойынша қорларының өсуі</w:t>
            </w:r>
            <w:r>
              <w:br/>
            </w:r>
            <w:r>
              <w:rPr>
                <w:rFonts w:ascii="Times New Roman"/>
                <w:b w:val="false"/>
                <w:i w:val="false"/>
                <w:color w:val="000000"/>
                <w:sz w:val="20"/>
              </w:rPr>
              <w:t>
1.2.1. Ауылдық елді мекендерді сапалы жерасты ауызсу қорларымен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жете зерттеуді жүргізу алаңдары (ГЗА-200)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км</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Инженерлік-геологиялық зерттеулермен өңірлік гидрогеологиялық жете зерттеуді жүргізу алаңдары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км</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Геологиялық-минерагеникалық карталауды жүргізу алаңдары (ГЗА-200)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км</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Дайындық іс-шаралары шеңберіндегі есептер саны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пайдалы қазбаларға іздеу-бағалау жұмыстарының саны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Көмірсутек шикізатына іздеу-бағалау жұмыстары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тұщы сулары кенорындарын жете барлау</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кенорны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 ауыз су қорларымен қамтамасыз ету</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қаласын ауыз су қорларымен қамтамасыз ету</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Геотермальды су қорларымен қамтамасыз ету</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жұмыстарды жүргізу алаңдары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км</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30" w:hRule="atLeast"/>
        </w:trPr>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пайдалы қазбалар кенорындарын табуға бөлінген перспективалы учаскелер алаңы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қазбалардың негізгі түрлерінің болжамды ресурстарының көлемі:</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полиметалдар</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ресурстарды бағалаумен кенді алаңдарды геологиялық-минерагеникалық карталау:</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полиметалдар</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қазбалардың негізгі түрлерінің болжамды ресурстарының жер қойнауындағы құндылығы: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АҚШ</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доллары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полиметалдар</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Егжей-тегжейлі мұнай-іздеу жұмыстарын белгілеу үшін мұнай-газ-перспективалы құрылымдар мен учаскелерді табу</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 кенорындарын табуға бөлінген перспективалы учаскелер алаңы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ауыз сумен қамтамасыз ету</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перспективалы учаскелер алаңы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30" w:hRule="atLeast"/>
        </w:trPr>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 қорлардың құнына қорлардың өсім құндылығының қатынасы: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полиметалдар</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Табылған пайдалы қазбалардың құндылығына салынған бюджет қаражаты мөлшерінің қатынасы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қойнауынан табылған пайдалы қазбалар ресурстарының құнына салынған бюджет қаражаты мөлшерінің қатынасы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кенге айналуды оқшаулау мақсатында қаржыландырудың түрлі көздері есебінен іздеу-бағалау жұмыстарын жүргізу үшін берілген бағаланған болжамдық ресурстармен перспективалық учаскелер саны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пайдалы қазбалар қорларының өсуі:</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полиметалдар</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тәулігіне/мың текше</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 қорларының өсуі</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Зерттелген аумақтарға болжамды учаскелер алаңдарының қатынасы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 шығыстары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3372769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3798796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2943697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5088498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5677213</w:t>
            </w:r>
          </w:p>
        </w:tc>
      </w:tr>
    </w:tbl>
    <w:bookmarkStart w:name="z22" w:id="20"/>
    <w:p>
      <w:pPr>
        <w:spacing w:after="0"/>
        <w:ind w:left="0"/>
        <w:jc w:val="left"/>
      </w:pPr>
      <w:r>
        <w:rPr>
          <w:rFonts w:ascii="Times New Roman"/>
          <w:b/>
          <w:i w:val="false"/>
          <w:color w:val="000000"/>
        </w:rPr>
        <w:t xml:space="preserve"> 
014-бюджеттік бағдарлама</w:t>
      </w:r>
      <w:r>
        <w:br/>
      </w:r>
      <w:r>
        <w:rPr>
          <w:rFonts w:ascii="Times New Roman"/>
          <w:b/>
          <w:i w:val="false"/>
          <w:color w:val="000000"/>
        </w:rPr>
        <w:t>
Қызметтер</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6"/>
        <w:gridCol w:w="3403"/>
        <w:gridCol w:w="1179"/>
        <w:gridCol w:w="1246"/>
        <w:gridCol w:w="1246"/>
        <w:gridCol w:w="1240"/>
        <w:gridCol w:w="1240"/>
        <w:gridCol w:w="1240"/>
      </w:tblGrid>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"Минералдық шикізат базасының, жер қойнауын пайдалану, жерасты сулары мен қауіпті геологиялық процестердің мониторингі"</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минералдық шикізат кешенінің әлеуетін нақтылау, әлемдік нарықтағы оның интеграциясының мүмкіндіктерін арттыру мақсатында тұрақты негізде минералдық шикізат базасы мониторингін жүргізу. Жер қойнауына мемлекеттік сараптаманы регламенттеуші нормативтік-техникалық базаны жетілдіру. Қазақстан Республикасының мемлекеттік бақылау желілерінің пункттерінде, постылары мен полигондарында белгіленген әдістеме мен регламент бойынша сандық және сапалық көрсеткіштерді алу үшін жерасты сулары мен геологиялық қауіпті процестердің жағдайына мемлекеттік мониторингті жүргізу</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минералдық шикізат кешенінің тұрақты дамуы мен жұмыс істеуін қамтамасыз ету</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Елдің минералдық шикізат кешенін минералдық шикізат қорларымен қамтамасыз ету</w:t>
            </w:r>
            <w:r>
              <w:br/>
            </w:r>
            <w:r>
              <w:rPr>
                <w:rFonts w:ascii="Times New Roman"/>
                <w:b w:val="false"/>
                <w:i w:val="false"/>
                <w:color w:val="000000"/>
                <w:sz w:val="20"/>
              </w:rPr>
              <w:t>
3. Қазақстанның барлық аумағындағы жерасты суларының ресурстық әлеуетінің сапасы және қауіпті геологиялық процестер туралы ақпаратпен уақытылы қамтамасыз ету</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Қазақстанның барлық аумағындағы минералдық шикізат кешенінің жағдайы туралы мемлекеттік органдарды ақпаратпен уақытылы қамтамасыз ету</w:t>
            </w:r>
            <w:r>
              <w:br/>
            </w:r>
            <w:r>
              <w:rPr>
                <w:rFonts w:ascii="Times New Roman"/>
                <w:b w:val="false"/>
                <w:i w:val="false"/>
                <w:color w:val="000000"/>
                <w:sz w:val="20"/>
              </w:rPr>
              <w:t>
1.3.1. Жерасты сулары мен қауіпті геологиялық процестердің жағдайын бағалау және болжау, іс-шараларды әзірлеу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Минералдық шикізат базасы жағдайының мониторингі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Жерасты суларының мониторингі, оның ішінде:</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пункттерде</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 сілкіну хабаршыларын зерттеу бойынша постыларда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жерасты суларының техногендік ластану полигондарында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полигон</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мемлекеттік су кадастрын жүргізу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Қауіпті геологиялық процестер мониторингі, оның ішінде:</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постыларда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полигондарда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полигон</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жаңа постыларды құру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жерасты сулары мен қауіпті геологиялық процестер мониторингін сүйемелдеу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Пайдаланушыларды республиканың минералдық-шикізат базасының қазіргі жағдайы туралы дұрыс ақпаратпен, нормативтік-техникалық құжаттармен қамтамасыз ету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Пайдаланушыларды жерасты сулары мен қауіпті геологиялық процестердің жағдайы туралы дұрыс ақпаратпен қамтамасыз ету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2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жоба бойынша жұмысты жүргізуге арналған орташа шығын</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5366,54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6552,22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5897,0</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Жерасты суларының мониторингі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байқау пунктінде жерасты суларының мониторингін жүргізу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пунктте жер сілкіну хабаршыларын зерттеу жөніндегі байқауларды жүргізу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полигонда жерасты суларының техногендік ластануына байқауларды жүргізу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сілкіну хабаршыларын зерттеу бойынша 1 бекет құру;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суларының техногендік ластануының 1 полигонын құру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су кадастрын (жерасты сулары) жүргізу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Қауіпті геологиялық процестер мониторингі: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бекетте байқауларды құру және жүргізу;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полигонда қауіпті геологиялық процестерге байқауларды жүргізу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27850</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Жерасты сулары мен қауіпті геологиялық процестердің мониторингін сүйемелдеу: 1 объектінің құны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8584</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нұсқаулықтар мен әдістемелік талаптар негізінде орындалған геологиялық есептер жұмыс түрлері бойынша республикалық геологиялық қорға электронды және қағаз тасығыштармен берілетін болады.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 шығыстары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702619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663674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663674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663674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663674</w:t>
            </w:r>
          </w:p>
        </w:tc>
      </w:tr>
    </w:tbl>
    <w:bookmarkStart w:name="z23" w:id="21"/>
    <w:p>
      <w:pPr>
        <w:spacing w:after="0"/>
        <w:ind w:left="0"/>
        <w:jc w:val="left"/>
      </w:pPr>
      <w:r>
        <w:rPr>
          <w:rFonts w:ascii="Times New Roman"/>
          <w:b/>
          <w:i w:val="false"/>
          <w:color w:val="000000"/>
        </w:rPr>
        <w:t xml:space="preserve"> 
017-бюджеттік бағдарлама</w:t>
      </w:r>
      <w:r>
        <w:br/>
      </w:r>
      <w:r>
        <w:rPr>
          <w:rFonts w:ascii="Times New Roman"/>
          <w:b/>
          <w:i w:val="false"/>
          <w:color w:val="000000"/>
        </w:rPr>
        <w:t>
Қызметтер</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4"/>
        <w:gridCol w:w="3423"/>
        <w:gridCol w:w="1169"/>
        <w:gridCol w:w="1250"/>
        <w:gridCol w:w="1237"/>
        <w:gridCol w:w="1237"/>
        <w:gridCol w:w="1250"/>
        <w:gridCol w:w="1250"/>
      </w:tblGrid>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42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"Өздігінен төгілетін мұнай және гидрогеологиялық ұңғымаларды жою және консервациялау"</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 мен қоршаған ортаның мұнай, радионуклидті, химиялық ластануын және табиғи су ресурстарының шығынын болдырмау үшін мұнай және өздігінен төгілетін гидрогеологиялық ұңғымаларды жою және консервациялау, гидрогеодинамикалық, гидрогеохимиялық және геодинамикалық жағдайларды қалпына келтіру, теңіз және жер беті флорасы мен фаунасын сақтау</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минералдық шикізат кешенінің тұрақты дамуы мен жұмыс істеуін қамтамасыз ету</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Қазақстанның барлық аумағындағы жерасты суларының ресурстық әлеуетінің сапасы және қауіпті геологиялық процестер туралы ақпаратпен уақытылы қамтамасыз ету</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Өздігінен төгілетін гидрогеологиялық және мұнай ұңғымаларын жою және консервациялау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Теңізде және құрлықта 99 мұнай ұңғымасын жою</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Өздігінен төгілетін, оның ішінде 315-і радионуклидтердің жоғары құрамымен 2149 гидрогеологиялық ұңғымаларды жою және консервациялау</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 қойнауы мен қоршаған ортаның мұнай, радионуклидті, химиялық ластануын және табиғи су ресурстарының шығынын болдырмау, гидрогеодинамикалық, гидрогеохимиялық және геодинамикалық жағдайларды қалпына келтіру, теңіз және жер бетінің флорасы мен фаунасын сақтау</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тереңдікте 1 ұңғыманы жою бойынша жұмысты жүргізуге орташа шығын:</w:t>
            </w: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м-ге дейін - 2340,0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м-ге дейін - 4210,0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м-ге дейін - 8230,0 млн.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Жойылған ұңғымаларды қабылдау актілері, Геология және жер қойнауын пайдалану комитетіне ай сайын ақпараттық есеп беру. Өздігінен төгілетін ұңғымаларды жою және консервациялау туралы есеп.</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1250830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692770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687479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1371320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1041430</w:t>
            </w:r>
          </w:p>
        </w:tc>
      </w:tr>
    </w:tbl>
    <w:bookmarkStart w:name="z24" w:id="22"/>
    <w:p>
      <w:pPr>
        <w:spacing w:after="0"/>
        <w:ind w:left="0"/>
        <w:jc w:val="left"/>
      </w:pPr>
      <w:r>
        <w:rPr>
          <w:rFonts w:ascii="Times New Roman"/>
          <w:b/>
          <w:i w:val="false"/>
          <w:color w:val="000000"/>
        </w:rPr>
        <w:t xml:space="preserve"> 
018-бюджеттік бағдарлама</w:t>
      </w:r>
      <w:r>
        <w:br/>
      </w:r>
      <w:r>
        <w:rPr>
          <w:rFonts w:ascii="Times New Roman"/>
          <w:b/>
          <w:i w:val="false"/>
          <w:color w:val="000000"/>
        </w:rPr>
        <w:t>
Қызметтер</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8"/>
        <w:gridCol w:w="3404"/>
        <w:gridCol w:w="1188"/>
        <w:gridCol w:w="1240"/>
        <w:gridCol w:w="1240"/>
        <w:gridCol w:w="1240"/>
        <w:gridCol w:w="1240"/>
        <w:gridCol w:w="1240"/>
      </w:tblGrid>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"Мұнай операцияларын жүргізуге арналған келісім-шарттарда, сондай-ақ мұнай өнімдерін тасымалдау, қайта өңдеу және өткізу кезінде мемлекет мүддесін білдіру" (Жер қойнауын пайдалану және мұнай операцияларын жүргізу саласында құзыретті органның функцияларын іске асыру жөніндегі қызметтер)</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Келісім-шарттарда мемлекеттің мүдделерін білдіру жөніндегі консультациялық қызметтер және келісім-шарттық міндеттемелерді орындау сапасы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минералдық шикізат кешенінің тұрақты дамуы мен жұмыс істеуін қамтамасыз ету</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Минералдық шикізат кешенінде инвестициялардың тұрақты өсуін қамтамасыз ету</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Жер қойнауын пайдалану саласында мемлекеттік басқарудың сапалық деңгейін көтеру</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нормативтік құқықтық актілердің саны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Сараптамалық қорытындылар, НПА жобалары, есептер</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адам/сағ</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Жер қойнауын пайдалануға инвестицияларды арттыру</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Сараптамалық қорытындылар, есептер</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адам/сағ</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5333</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Келісім-шарттар бойынша қаржылық міндеттемелерді орындау деңгейін көтеру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Келісім-шарттық міндеттемелерді орындау сапасын арттыру</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жөніндегі операцияларды жүргізу шарттары бойынша талдамалық бағалау және сараптамалық қорытындылар</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адам/сағ</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 шығыстары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146617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bl>
    <w:bookmarkStart w:name="z25" w:id="23"/>
    <w:p>
      <w:pPr>
        <w:spacing w:after="0"/>
        <w:ind w:left="0"/>
        <w:jc w:val="left"/>
      </w:pPr>
      <w:r>
        <w:rPr>
          <w:rFonts w:ascii="Times New Roman"/>
          <w:b/>
          <w:i w:val="false"/>
          <w:color w:val="000000"/>
        </w:rPr>
        <w:t xml:space="preserve"> 
019-бюджеттік бағдарлама</w:t>
      </w:r>
      <w:r>
        <w:br/>
      </w:r>
      <w:r>
        <w:rPr>
          <w:rFonts w:ascii="Times New Roman"/>
          <w:b/>
          <w:i w:val="false"/>
          <w:color w:val="000000"/>
        </w:rPr>
        <w:t>
Трансферттер</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6"/>
        <w:gridCol w:w="3415"/>
        <w:gridCol w:w="1179"/>
        <w:gridCol w:w="1240"/>
        <w:gridCol w:w="1240"/>
        <w:gridCol w:w="1240"/>
        <w:gridCol w:w="1240"/>
        <w:gridCol w:w="1240"/>
      </w:tblGrid>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(Трансферттің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"Қарағандышахтатарату" республикалық мемлекеттік кәсіпорнына берілген, таратылған шахталар қызметкерлеріне зиянды өтеу"</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Индекстеуді ескере отырып, таратылған шахталар қызметкерлерінің зиянын өтеу бойынша төлемдер. Сомаларды жеткізу мен жөнелту бойынша шығындар</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Халықтың тұрмыс-тіршілігінің қауіпсіздік жағдайларын қамтамасыз ету</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Бұрынғы "Қарағандыкөмір" өндірістік бірлестігінің таратылатын және таратылған шахталарынан, көмір разрездері мен байыту фабрикаларынан болуы мүмкін жағымсыз әсерінен Қарағанды облысы халқының тұрмыс-тіршілігінің қауіпсіздік жағдайларын қамтамасыз ету</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 Таратылған шахталар қызметкерлерінің денсаулығына келтірілген зиянды өтеуге азаматтардың құқықтарын іске асыру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Бенефициарлар саны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"Қарағандышахтатарату" РМБК-ке берілген таратылған шахталар қызметкерлерінің денсаулығына келтірілген зиянды өтеуді ай сайын 25-күніне дейін уақытылы төлеу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 шығыстары</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117237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128990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130686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139740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149409</w:t>
            </w:r>
          </w:p>
        </w:tc>
      </w:tr>
    </w:tbl>
    <w:bookmarkStart w:name="z26" w:id="24"/>
    <w:p>
      <w:pPr>
        <w:spacing w:after="0"/>
        <w:ind w:left="0"/>
        <w:jc w:val="left"/>
      </w:pPr>
      <w:r>
        <w:rPr>
          <w:rFonts w:ascii="Times New Roman"/>
          <w:b/>
          <w:i w:val="false"/>
          <w:color w:val="000000"/>
        </w:rPr>
        <w:t xml:space="preserve"> 
029 бюджеттік бағдарлама</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2"/>
        <w:gridCol w:w="3432"/>
        <w:gridCol w:w="1186"/>
        <w:gridCol w:w="1232"/>
        <w:gridCol w:w="1232"/>
        <w:gridCol w:w="1232"/>
        <w:gridCol w:w="1232"/>
        <w:gridCol w:w="1232"/>
      </w:tblGrid>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"Қазақстан Республикасында өндіру салалары қызметінің ашықтығы бастамасын іске асыру"</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ЕІТІ бағдарламасының талаптарына сәйкес өндіруші компаниялар ұсынған бюджетке түскен түсімдер мен төлемдер туралы есептерге салыстыру жүргізу үшін "салыстыру жөніндегі компанияларды" тарту</w:t>
            </w:r>
            <w:r>
              <w:br/>
            </w:r>
            <w:r>
              <w:rPr>
                <w:rFonts w:ascii="Times New Roman"/>
                <w:b w:val="false"/>
                <w:i w:val="false"/>
                <w:color w:val="000000"/>
                <w:sz w:val="20"/>
              </w:rPr>
              <w:t>
2. Қазақстан Республикасында салаларды валидациялау (бағалау) үдерісі үшін валидаторды тарту</w:t>
            </w:r>
            <w:r>
              <w:br/>
            </w:r>
            <w:r>
              <w:rPr>
                <w:rFonts w:ascii="Times New Roman"/>
                <w:b w:val="false"/>
                <w:i w:val="false"/>
                <w:color w:val="000000"/>
                <w:sz w:val="20"/>
              </w:rPr>
              <w:t>
Валидациялауды тәуелсіз сарапшы (валидатор) жүзеге асырады. Сарапшылардың - жеке және заңды тұлғалардың тізімін ЕІТІ хатшылығы мен басқармасы бекітеді, ал қызметтерге ақы төлеуді бағалаушы ел жүргізеді (бұл жағдайда Қазақстан) Валидациялау - бұл бекітілгенген ЕІТІ өлшемдеріне сәйкес Қазақстанда ЕІТІ бағдарламасын енгізу процесін бағалау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өндіруші салалар қызметінің ашықтығы бастамасын іске асыру процесін валидациялау (бағалау) үшін өндіруші компаниялар мен Қазақстан Республикасының Үкіметі және валидатор ұсынған бюджетке түскен түсімдер мен төлемдер туралы есептерге салыстыру жүргізу үшін аудиторлық компанияны тарту.</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1.Елдің минералдық шикізат кешенінің тұрақты дамуын және жұмыс істеуін қамтамасыз ету</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Минералдық шикізат кешеніндегі инвестициялардың тұрақты өсуін қамтамасыз ету</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Қазақстан Республикасының ізбасар-елдің, яғни Өндіруші салалар қызметінің ашықтығы бастамасын (ЕІТІ) іске асыруға қатысушы елдердің валидациялау (бағалау кестесінің) барлық өлшемдеріне толық сәйкес келетін елдің мәртебесін алуы</w:t>
            </w:r>
          </w:p>
        </w:tc>
      </w:tr>
      <w:tr>
        <w:trPr>
          <w:trHeight w:val="30" w:hRule="atLeast"/>
        </w:trPr>
        <w:tc>
          <w:tcPr>
            <w:tcW w:w="2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Валидациялаудың 18 өлшеміне Қазақстан Республикасының сәйкес келуін қамтамасыз ету;</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5, 6, 8, 9, 10, 17, 18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7, 11, 12, 13, 14, 15, 16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7, 11, 12, 13, 14, 15, 16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7, 11, 12, 13, 14, 15, 16</w:t>
            </w:r>
          </w:p>
        </w:tc>
      </w:tr>
      <w:tr>
        <w:trPr>
          <w:trHeight w:val="30" w:hRule="atLeast"/>
        </w:trPr>
        <w:tc>
          <w:tcPr>
            <w:tcW w:w="0" w:type="auto"/>
            <w:vMerge/>
            <w:tcBorders>
              <w:top w:val="nil"/>
              <w:left w:val="single" w:color="cfcfcf" w:sz="5"/>
              <w:bottom w:val="single" w:color="cfcfcf" w:sz="5"/>
              <w:right w:val="single" w:color="cfcfcf" w:sz="5"/>
            </w:tcBorders>
          </w:tcP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Өндіруші компаниялар мен Қазақстан Республикасының Үкіметі ұсынған бюджетке түскен түсімдер мен төлемдер туралы есепті әзірлеу</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Валидациялаудың 18 өлшеміне Қазақстан Республикасының сәйкес келуін қамтамасыз ету</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5, 6, 8, 9, 10, 17, 18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7, 11, 12, 13, 14, 15, 16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7, 11, 12, 13, 14, 15, 16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7, 11, 12, 13, 14, 15, 16</w:t>
            </w:r>
          </w:p>
        </w:tc>
      </w:tr>
      <w:tr>
        <w:trPr>
          <w:trHeight w:val="30" w:hRule="atLeast"/>
        </w:trPr>
        <w:tc>
          <w:tcPr>
            <w:tcW w:w="2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Кезеңдерге сәйкес өлшемдерді іске асыру:   </w:t>
            </w: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5, 6, 8, 9, 10, 17, 18</w:t>
            </w:r>
          </w:p>
        </w:tc>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7, 11, 12, 13, 14, 15, 16</w:t>
            </w:r>
          </w:p>
        </w:tc>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7, 11, 12, 13, 14, 15, 16</w:t>
            </w:r>
          </w:p>
        </w:tc>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7, 11, 12, 13, 14, 15, 16</w:t>
            </w:r>
          </w:p>
        </w:tc>
      </w:tr>
      <w:tr>
        <w:trPr>
          <w:trHeight w:val="30" w:hRule="atLeast"/>
        </w:trPr>
        <w:tc>
          <w:tcPr>
            <w:tcW w:w="0" w:type="auto"/>
            <w:vMerge/>
            <w:tcBorders>
              <w:top w:val="nil"/>
              <w:left w:val="single" w:color="cfcfcf" w:sz="5"/>
              <w:bottom w:val="single" w:color="cfcfcf" w:sz="5"/>
              <w:right w:val="single" w:color="cfcfcf" w:sz="5"/>
            </w:tcBorders>
          </w:tcP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ЕІТІ кіру (валидация алдындағы өлшем);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жариялылық;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ЕІТІ насихаттау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 өлшемді орындау, тиісінше ЕІТІ бағдарламасының шеңберінде Қазақстанның қабылдаған міндеттемелерін іске асыру;</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5, 6, 8, 9, 10, 17, 18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7, 11, 12, 13, 14, 15, 16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7, 11, 12, 13, 14, 15, 16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7, 11, 12, 13, 14, 15, 16</w:t>
            </w:r>
          </w:p>
        </w:tc>
      </w:tr>
      <w:tr>
        <w:trPr>
          <w:trHeight w:val="30" w:hRule="atLeast"/>
        </w:trPr>
        <w:tc>
          <w:tcPr>
            <w:tcW w:w="0" w:type="auto"/>
            <w:vMerge/>
            <w:tcBorders>
              <w:top w:val="nil"/>
              <w:left w:val="single" w:color="cfcfcf" w:sz="5"/>
              <w:bottom w:val="single" w:color="cfcfcf" w:sz="5"/>
              <w:right w:val="single" w:color="cfcfcf" w:sz="5"/>
            </w:tcBorders>
          </w:tcP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Өндіруші компаниялар мен Қазақстан Республикасының Үкіметі ұсынған бюджетке түскен түсімдер мен төлемдер туралы есеп</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 шығыстары</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bl>
    <w:bookmarkStart w:name="z27" w:id="25"/>
    <w:p>
      <w:pPr>
        <w:spacing w:after="0"/>
        <w:ind w:left="0"/>
        <w:jc w:val="left"/>
      </w:pPr>
      <w:r>
        <w:rPr>
          <w:rFonts w:ascii="Times New Roman"/>
          <w:b/>
          <w:i w:val="false"/>
          <w:color w:val="000000"/>
        </w:rPr>
        <w:t xml:space="preserve"> 
030-бюджеттік бағдарлама</w:t>
      </w:r>
      <w:r>
        <w:br/>
      </w:r>
      <w:r>
        <w:rPr>
          <w:rFonts w:ascii="Times New Roman"/>
          <w:b/>
          <w:i w:val="false"/>
          <w:color w:val="000000"/>
        </w:rPr>
        <w:t>
Қызметтер</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2"/>
        <w:gridCol w:w="3428"/>
        <w:gridCol w:w="1194"/>
        <w:gridCol w:w="1231"/>
        <w:gridCol w:w="1231"/>
        <w:gridCol w:w="1231"/>
        <w:gridCol w:w="1231"/>
        <w:gridCol w:w="1232"/>
      </w:tblGrid>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"Ядролық сынақтардың мониторингі"</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ядролық жарылыстар мен жер сілкіністері туралы ақпараттың сенімді сақталуын және берілуін қамтамасыз ету, сейсмикалық оқиғаларды үздіксіз тіркеуді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Келісімдер мен шарттар бойынша Қазақстан Республикасының халықаралық міндеттемелерді орындауы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Арнайы бақылау станциялары тіркеген ядролық жарылыстар мен жер сілкіністерінің тарихи сейсмограммалар мұрағатын қағаздағы және магниттік жазбаларын электрондық тасушыға көшіру</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Халықтың тұрмыс-тіршілігінің қауіпсіздік жағдайларын қамтамасыз ету</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Радиациялық қауіпсіздікті қамтамасыз ету</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Ядролық сынақтарды таратпау және тыйым салу туралы келісімдер мен шарттар бойынша Қазақстан Республикасының халықаралық міндеттемелерді орындауы</w:t>
            </w:r>
          </w:p>
        </w:tc>
      </w:tr>
      <w:tr>
        <w:trPr>
          <w:trHeight w:val="30" w:hRule="atLeast"/>
        </w:trPr>
        <w:tc>
          <w:tcPr>
            <w:tcW w:w="2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Іріктеліп алынған сейсмограммалардың және цифрланған/қайта қалыпталған сейсмограммалардың көлемі</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 грамма</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0" w:type="auto"/>
            <w:vMerge/>
            <w:tcBorders>
              <w:top w:val="nil"/>
              <w:left w:val="single" w:color="cfcfcf" w:sz="5"/>
              <w:bottom w:val="single" w:color="cfcfcf" w:sz="5"/>
              <w:right w:val="single" w:color="cfcfcf" w:sz="5"/>
            </w:tcBorders>
          </w:tcP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жарылыстар бойынша дерекқордың көлемі</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Сейсмикалық жазбалар мен құрылған дереқорларды сақтау қалыптарына қойылатын талаптар Дерекқор орталығы үшін Ядролық сынақтарға жан-жақты тыйым салу туралы шарт (СТВТО) жөніндегі ұйымның Дайындық комиссиясы әзірлеген талаптарға сәйкес қамтамасыз етіледі.</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сынақтар мониторингінің тиімділігін арттыру және ғылыми мақсаттарда пайдалану үшін ядролық жарылыстардың бірегей мұрағаттық жазбаларын жоғалтудың алдын алу және оларды қазіргі халықаралық қалыптарға көшіру</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сынақтар бойынша сақталған мұрағаттық деректердің көлемі</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 грамма</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Элементтік базаны толық ауыстырып "Курчатов-Крест" сейсмикалық топтастыру жүйесін жаңғырту</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Халықтың тұрмыс-тіршілігінің қауіпсіздік жағдайларын қамтамасыз ету</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Радиациялық қауіпсіздікті қамтамасыз ету</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Ядролық сынақтарды таратпау және тыйым салу туралы келісімдер мен шарттар бойынша Қазақстан Республикасының халықаралық міндеттемелерді орындауы</w:t>
            </w:r>
          </w:p>
        </w:tc>
      </w:tr>
      <w:tr>
        <w:trPr>
          <w:trHeight w:val="30" w:hRule="atLeast"/>
        </w:trPr>
        <w:tc>
          <w:tcPr>
            <w:tcW w:w="2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қосуға енгізілген геофизикалық технологиялардың саны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Жөндеу-қалпына келтіру жұмыстарын жүргізу:</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 (жабынмен)</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кірме жолдарда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 (грейдер)</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құрылыстарда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Станцияның уақытша желілерінің жабдықтарын сатып алу және жайластыру</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 метр</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жинау жүйесі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жиынтық</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Аппаратураның электрмен жабдықтау желілерін қалпына келтіру</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қума м</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Инфрадыбыстық станцияны қалпына келтіру</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Магнитометрикалық станцияны қалпына келтіру</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Станциялар мен байланыс арналарына қойылатын техникалық талаптар Ядролық сынақтарға жан-жақты тыйым салу туралы шарт (СТВТО) жөніндегі ұйымның Дайындық комиссиясы әзірлеген талаптарға сәйкес қамтамасыз етіледі.</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асырылған геофизикалық технологиялар мониторингінің санын кеңейту</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сынақтардың, жер сілкіністерінің, магниттік және инфрадыбыстық ауытқулардың мониторингі жөніндегі ақпараттық ресурсты ұлғайту</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 шығыстары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bl>
    <w:bookmarkStart w:name="z28" w:id="26"/>
    <w:p>
      <w:pPr>
        <w:spacing w:after="0"/>
        <w:ind w:left="0"/>
        <w:jc w:val="left"/>
      </w:pPr>
      <w:r>
        <w:rPr>
          <w:rFonts w:ascii="Times New Roman"/>
          <w:b/>
          <w:i w:val="false"/>
          <w:color w:val="000000"/>
        </w:rPr>
        <w:t xml:space="preserve"> 
049-бюджеттік бағдарлама</w:t>
      </w:r>
      <w:r>
        <w:br/>
      </w:r>
      <w:r>
        <w:rPr>
          <w:rFonts w:ascii="Times New Roman"/>
          <w:b/>
          <w:i w:val="false"/>
          <w:color w:val="000000"/>
        </w:rPr>
        <w:t>
Қызметтер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0"/>
        <w:gridCol w:w="3447"/>
        <w:gridCol w:w="1189"/>
        <w:gridCol w:w="1220"/>
        <w:gridCol w:w="1242"/>
        <w:gridCol w:w="1242"/>
        <w:gridCol w:w="1220"/>
        <w:gridCol w:w="1220"/>
      </w:tblGrid>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w:t>
            </w:r>
            <w:r>
              <w:br/>
            </w:r>
            <w:r>
              <w:rPr>
                <w:rFonts w:ascii="Times New Roman"/>
                <w:b w:val="false"/>
                <w:i w:val="false"/>
                <w:color w:val="000000"/>
                <w:sz w:val="20"/>
              </w:rPr>
              <w:t>
бағдарламаның</w:t>
            </w:r>
            <w:r>
              <w:br/>
            </w:r>
            <w:r>
              <w:rPr>
                <w:rFonts w:ascii="Times New Roman"/>
                <w:b w:val="false"/>
                <w:i w:val="false"/>
                <w:color w:val="000000"/>
                <w:sz w:val="20"/>
              </w:rPr>
              <w:t>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 "Атом энергетикасын дамыту жөніндегі дайындық жұмысы"</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Қазақстандағы АЭС құрылысына арналған тендерді өткізудің ережесі мен тәртібін белгілейтін нормативтік-құқықтық және техникалық құжаттарды әзірлеу және Қазақстан Республикасында атом станцияларын салу негіздемесіне техникалық-экономикалық зерттеулер жүргізу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Қазақстандағы АЭС құрылысына арналған ғылыми-техникалық базаны құру</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Ядролық энергетика саласын құру</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Атом энергетикасын құру есебінен электр және жылу энергиясын өндіру көздерін әртараптандыруды қамтамасыз ету</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Ядролық энергетиканың ғылыми-технологиялық базасын және инфрақұрылым элементтерін жасау (дайындық жұмысы)</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Қазақстандағы АЭС құрылысына арналған тендер жүргізудің ережесі мен тәртібін белгілейтін нормативтік-құқықтық және техникалық құжаттарды әзірлеу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 (том) регламент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атом электр станцияларын салудың техникалық-экономикалық зерттеулерін жүргізу және техникалық-экономикалық негіздемесін әзірлеу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ТЭЗ, том</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облысында ВБЭР-300 реакторлық қондырғысымен бірге атом станциясының негізгі жабдықтарының техникалық-экономикалық негіздемесін және техникалық жобаларын әзірлеу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қауіпсіздік нормаларына және "Атом энергиясын пайдалану туралы" Заңға сәйкес</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атом энергетикасын дамытудың нормативтік-құқықтық базасын әзірлеуді және жетілдіруді қамтамасыз ету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энергетикасын құру және нақты алаңдардағы АЭС-тің техникалық сипаттамалары мен сапалық көрсеткіштерін анықтау мәселесінде мемлекеттің саясатын таңдауға ғылыми тәсілді қамтамасыз ету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ТЭН-ді әзірлеу және Маңғыстау облысының Ақтау қаласында ВБЭР-300 реакторлық қондырғысымен бірге атом станциясының негізгі жабдықтарының техникалық жобаларын әзірлеуді бастау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 шығыстары</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763953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127070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9" w:id="27"/>
    <w:p>
      <w:pPr>
        <w:spacing w:after="0"/>
        <w:ind w:left="0"/>
        <w:jc w:val="left"/>
      </w:pPr>
      <w:r>
        <w:rPr>
          <w:rFonts w:ascii="Times New Roman"/>
          <w:b/>
          <w:i w:val="false"/>
          <w:color w:val="000000"/>
        </w:rPr>
        <w:t xml:space="preserve"> 
003-бюджеттік бағдарлама</w:t>
      </w:r>
      <w:r>
        <w:br/>
      </w:r>
      <w:r>
        <w:rPr>
          <w:rFonts w:ascii="Times New Roman"/>
          <w:b/>
          <w:i w:val="false"/>
          <w:color w:val="000000"/>
        </w:rPr>
        <w:t>
Қызметтер</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0"/>
        <w:gridCol w:w="3417"/>
        <w:gridCol w:w="1186"/>
        <w:gridCol w:w="1231"/>
        <w:gridCol w:w="1231"/>
        <w:gridCol w:w="1231"/>
        <w:gridCol w:w="1242"/>
        <w:gridCol w:w="1242"/>
      </w:tblGrid>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"Геология және жер қойнауын пайдалану саласындағы қолданбалы ғылыми зерттеулер"</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 кенорындарын болжау жөніндегі ғылыми-зерттеу жұмыстары, геологиялық-барлау техникасының жаңа үлгілерін жасау жөніндегі ғылыми-конструкторлық әзірленімдер</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Елдің минералдық шикізат кешенінің тұрақты дамуын және жұмыс істеуін қамтамасыз ету</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Елдің минералдық шикізат кешенін минералдық шикізат қорымен қамтамасыз ету</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Пайдалы қазбалар кенорындарын орналастырудың өңірлік және жергілікті заңдылықтарын анықтау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геологиялық зерттеу жүргізу әдістемесі, минералдық шикізат базасын дамыту болжамы бойынша ғылыми әзірленімдер және геология саласын ақпараттық қамтамасыз ету</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барлау жұмыстарын жүргізудің тәжірибелік-конструкторлық технологиялары, оларды техникалық қамтамасыз ету</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 кенорындарын табуға перспективалы болжанатын алаңдардың саны</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Геологиялық суретке түсіру және іздеу жұмыстарын жүргізу кезінде қолдануға ие болған ғылыми әзірленімдердің саны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барлау жұмыстарын жүргізу кезінде қолдануға ие болған тәжірибелік-конструкторлық әзірленімдердің саны</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геологиялық зерттеу жүргізу әдістемесі, минералдық шикізат базасын дамыту болжамы бойынша ғылыми әзірленімдер және геология саласын ақпараттық қамтамасыз ету</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барлау жұмыстарын жүргізудің тәжірибелік-конструкторлық технологияларын әзірлеу, оларды техникалық қамтамасыз ету</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 шығыстары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93347</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99881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68222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120438</w:t>
            </w:r>
          </w:p>
        </w:tc>
      </w:tr>
    </w:tbl>
    <w:bookmarkStart w:name="z30" w:id="28"/>
    <w:p>
      <w:pPr>
        <w:spacing w:after="0"/>
        <w:ind w:left="0"/>
        <w:jc w:val="left"/>
      </w:pPr>
      <w:r>
        <w:rPr>
          <w:rFonts w:ascii="Times New Roman"/>
          <w:b/>
          <w:i w:val="false"/>
          <w:color w:val="000000"/>
        </w:rPr>
        <w:t xml:space="preserve"> 
004 бюджеттік бағдарлама</w:t>
      </w:r>
      <w:r>
        <w:br/>
      </w:r>
      <w:r>
        <w:rPr>
          <w:rFonts w:ascii="Times New Roman"/>
          <w:b/>
          <w:i w:val="false"/>
          <w:color w:val="000000"/>
        </w:rPr>
        <w:t>
Қызметтер</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8"/>
        <w:gridCol w:w="3452"/>
        <w:gridCol w:w="1176"/>
        <w:gridCol w:w="1236"/>
        <w:gridCol w:w="1236"/>
        <w:gridCol w:w="1236"/>
        <w:gridCol w:w="1236"/>
        <w:gridCol w:w="1250"/>
      </w:tblGrid>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"Отын-энергетика кешеніндегі, мұнай-химия және минералдық ресурстар саласындағы технологиялық сипаттағы қолданбалы ғылыми зерттеулер"</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энергетикасының қауіпсіздігі мен тиімділігін дамытуға және арттыруға бағытталған, ғылымды қажетсінетін ядролық технологияларды, әдістер мен жүйелерді әзірлеу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энергетиканың ғылыми-техникалық базасы мен инфрақұрылым элементтерін құру</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Ядролық-энергетика саласын құру</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Атом энергетикасын құру есебінен электр және жылу энергиясын өндіру көздерін әртараптандыруды қамтамасыз ету</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Ядролық энергетиканың ғылыми-технологиялық базасы мен инфрақұрылым элементтерін құру (дайындық жұмысы)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Республикасында атом энергетикасын дамытудың ғылыми-техникалық бағдарламасын іске асыру</w:t>
            </w:r>
          </w:p>
        </w:tc>
      </w:tr>
      <w:tr>
        <w:trPr>
          <w:trHeight w:val="30" w:hRule="atLeast"/>
        </w:trPr>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Химиялық-талдамалық әдістемелерді әзірлеу</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қондырғылардың қауіпсіздігін негіздеу бойынша тәжірибелік стендтер жасау</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байытылған белсенді белдеулердің жобаларын әзірлеу</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шикізат негізінде АЭС үшін жаңа отын өндірісінің технологиясын әзірлеу</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өнеркәсіптік изотоптар бойынша ядролық және ілеспе технологияларды әзірлеу және енгізу</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Жарылыстан кейінгі процестерді зерттеудің геофизикалық технологияларын әзірлеу</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әзірлеу және өндіріске қою жүйесі. Ғылыми-зерттеу жұмыстарын орындау тәртібі" 15.101-98 МСТ-қа сәйкестендіру</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Авторлық куәліктер саны</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Патенттер саны</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Жарияланымдар саны</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Аттестатталған және енгізілген технологиялардың, әдістемелердің саны</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Ядролық энергетикалық саланы құру</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Атом энергетикасы құру есебінен электр және жылу энергиясын өндіру көздерін әртараптандыруды қамтамасыз ету</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Ядролық энергетиканың ғылым-технологиялық базасы мен инфрақұрылым элементтерін құру (дайындық жұмысы)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Қазақстандық термоядролық Тоқамақ материалтану реакторын құру мен пайдалануды ғылыми-техникалық қолдау бағдарламасын іске асыру</w:t>
            </w:r>
          </w:p>
        </w:tc>
      </w:tr>
      <w:tr>
        <w:trPr>
          <w:trHeight w:val="30" w:hRule="atLeast"/>
        </w:trPr>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бағдарламаларының, сынау материалдарының топтамасы</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топтамасы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Плазмамен өзара әрекеттесу кезінде материалдарда болатын процестердің теориялық және эксперименттік үлгілері</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 үлгілер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3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Плазма диагностикасының жүйесін әзірлеу және енгізу әдістемелері</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жүйелер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әдістемелер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ғылыми журналдардағы жарияланымдар және шетелдік әріптестермен бірлескен бағдарламаларға қатысу</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қондырғыларын, әдістемелерін және оларды енгізу жөніндегі ұсыныс-кеңестерді әзірлеу үшін ғылыми негіздер құру</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әзірленімдер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Ядролық-энергетикалық саланы құру</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Атом энергетикасын құру есебінен электр және жылу энергиясын өндіру көздерін әртараптандыруды қамтамасыз ету</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Ядролық энергетиканың ғылыми-технологиялық базасы мен инфрақұрылым элементтерін құру (дайындық жұмысы)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Физика, химия, биология саласында кешенді ғылыми зерттеулерді және ДЦ-60 жеделдеткіш ауыр иондар базасында озық технологияларды дамыту бағдарламасын іске асыру</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Полиэтилентерефталат негізінде тректік мембраналар өндірісі</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Мембраналық жарғақтардың беттік тығыздығының орташа мәнінің ауытқуы</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Тректік мембраналар өндірісінің пайдалылығы жоғары озық технологиясын енгізу</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Полиэтилентерефталат негізінде тректік мембраналар</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Тректік мембраналарды пайдалана отырып, жасанды радионуклидтерден атом реакторларының сарқын суларын тазартудың кешенді технологиясы</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перспективалық технологияларды әзірлеу үшін ауыр иондардың атомдармен  және ядролармен өзара әрекеттесу нәтижелері бойынша дерекқорлар</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дерекқор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ғылымды қажетсінетін технологияларды әзірлеуге және ғылыми-техникалық әлеуетті қалыптастыруға бағытталған, ДЦ-60-ғы перспективалық ғылыми эксперименттерді дамытуға арналған нормативтік-әдістемелік базалар</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 құралы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 шығыстары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841943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898900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844834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971414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1049307</w:t>
            </w:r>
          </w:p>
        </w:tc>
      </w:tr>
    </w:tbl>
    <w:bookmarkStart w:name="z31" w:id="29"/>
    <w:p>
      <w:pPr>
        <w:spacing w:after="0"/>
        <w:ind w:left="0"/>
        <w:jc w:val="left"/>
      </w:pPr>
      <w:r>
        <w:rPr>
          <w:rFonts w:ascii="Times New Roman"/>
          <w:b/>
          <w:i w:val="false"/>
          <w:color w:val="000000"/>
        </w:rPr>
        <w:t xml:space="preserve"> 
005-бюджеттік бағдарлама</w:t>
      </w:r>
      <w:r>
        <w:br/>
      </w:r>
      <w:r>
        <w:rPr>
          <w:rFonts w:ascii="Times New Roman"/>
          <w:b/>
          <w:i w:val="false"/>
          <w:color w:val="000000"/>
        </w:rPr>
        <w:t>
Инвестиялық жоба</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2"/>
        <w:gridCol w:w="3421"/>
        <w:gridCol w:w="1192"/>
        <w:gridCol w:w="1239"/>
        <w:gridCol w:w="1239"/>
        <w:gridCol w:w="1252"/>
        <w:gridCol w:w="1240"/>
        <w:gridCol w:w="1215"/>
      </w:tblGrid>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"Қазақстандық термоядролық Тоқамақ материалтану реакторы құру"</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термоядролық Тоқамақ материалтану реакторын жасау жөніндегі жұмыстар</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Ядролық-энергетика саласын құру</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Атом энергетикасын құру есебінен электр және жылу энергиясын өндіру көздерін әртараптандыруды қамтамасыз ету</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Ядролық энергетиканың ғылыми-технологиялық базасы мен инфрақұрылым элементтерін құру (дайындық жұмысы)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алғашқы Токамак термоядролық қондырғысы (КТМ)</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 (СМР - ден %, жабдық тар)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КТМ токамак параметрлерінің ЖСҚ-қа сәйкестігі R плазмасының үлкен радиусы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плазмасының кіші радиусы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Аспектілік қатынасы к 0,95 плазмасы қиылысының созымдылғы</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Вtо өсіндегі тороидальдық магнит өрісі</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 плазмасының тогы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DtПЛ тогы платосының ұзақтығы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Раuх қосымша қызуының қуаты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Дивертор пластинасындағы жылу жүктемесі</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МВт/шаршы 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Термоядролық энергетиканың конструкциялық материалдарына зерттеу жүргізуге арналған тәжірибелік база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 шығыстары</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801809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758090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250895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2" w:id="30"/>
    <w:p>
      <w:pPr>
        <w:spacing w:after="0"/>
        <w:ind w:left="0"/>
        <w:jc w:val="left"/>
      </w:pPr>
      <w:r>
        <w:rPr>
          <w:rFonts w:ascii="Times New Roman"/>
          <w:b/>
          <w:i w:val="false"/>
          <w:color w:val="000000"/>
        </w:rPr>
        <w:t xml:space="preserve"> 
007-бюджеттік бағдарлама</w:t>
      </w:r>
      <w:r>
        <w:br/>
      </w:r>
      <w:r>
        <w:rPr>
          <w:rFonts w:ascii="Times New Roman"/>
          <w:b/>
          <w:i w:val="false"/>
          <w:color w:val="000000"/>
        </w:rPr>
        <w:t>
Инвестициялық жоба</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8"/>
        <w:gridCol w:w="3409"/>
        <w:gridCol w:w="1180"/>
        <w:gridCol w:w="1253"/>
        <w:gridCol w:w="1253"/>
        <w:gridCol w:w="1216"/>
        <w:gridCol w:w="1240"/>
        <w:gridCol w:w="1241"/>
      </w:tblGrid>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ресурстар министрлігі</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"Курчатов қаласында "Ядролық технологиялар паркі" технопаркін құру"</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инфрақұрылым құру және ядролық технологиялар саласында жаңа технологиялар мен жоғары технологиялық әзірленімдерді енгізу</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Ядролық-энергетикалық саланы құру</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Атом энергетикасын құру есебінен электр және жылу энергиясын өндіру көздерін әртараптандыруды қамтамасыз ету</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Ядролық энергетиканың ғылыми-технологиялық базасы мен инфрақұрылым элементтерін құру (дайындық жұмысы)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инфрақұрылым кешендерінің сандық көрсеткіштері</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Технопарк клиенттері үшін инновациялық инфрақұрылымның қазіргі объектілеріндегі құралдар (бизнес-инкубатор; бизнес-орталық; зертханалық-өндірістік үй-жайлар; электрондардың өнеркәсіптік үдеткіштері, ақпараттық-телекоммуникациялық желі, көліктік-қисындық терминал; венчурлық қор)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Ғалымдар мен кәсіпкерлердің инновациялық белсенділігін арттыру</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Технопарк клиенттері үшін көрсетілген қызметтердің көлемі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54789</w:t>
            </w:r>
          </w:p>
        </w:tc>
      </w:tr>
      <w:tr>
        <w:trPr>
          <w:trHeight w:val="30" w:hRule="atLeast"/>
        </w:trPr>
        <w:tc>
          <w:tcPr>
            <w:tcW w:w="0" w:type="auto"/>
            <w:vMerge/>
            <w:tcBorders>
              <w:top w:val="nil"/>
              <w:left w:val="single" w:color="cfcfcf" w:sz="5"/>
              <w:bottom w:val="single" w:color="cfcfcf" w:sz="5"/>
              <w:right w:val="single" w:color="cfcfcf" w:sz="5"/>
            </w:tcBorders>
          </w:tcP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Құрылған ғылымды қажетсінетін өндірістер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өнім көлемі</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100545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118114</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 шығыстары</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2685000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501059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550000</w:t>
            </w:r>
          </w:p>
        </w:tc>
      </w:tr>
    </w:tbl>
    <w:bookmarkStart w:name="z33" w:id="31"/>
    <w:p>
      <w:pPr>
        <w:spacing w:after="0"/>
        <w:ind w:left="0"/>
        <w:jc w:val="left"/>
      </w:pPr>
      <w:r>
        <w:rPr>
          <w:rFonts w:ascii="Times New Roman"/>
          <w:b/>
          <w:i w:val="false"/>
          <w:color w:val="000000"/>
        </w:rPr>
        <w:t xml:space="preserve"> 
016-бюджеттік бағдарлама</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8"/>
        <w:gridCol w:w="3426"/>
        <w:gridCol w:w="1192"/>
        <w:gridCol w:w="1242"/>
        <w:gridCol w:w="1242"/>
        <w:gridCol w:w="1242"/>
        <w:gridCol w:w="1219"/>
        <w:gridCol w:w="1219"/>
      </w:tblGrid>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Энергетика және минералдық ресурстар министрлігі</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"Жер қойнауын пайдалануда ақпараттық жүйені дамыту"</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 және жер қойнауын пайдалану саласында мемлекеттік органдардың жедел шешімдерді қабылдауы үшін цифрлық геологиялық ақпаратты қалыптастыру, бастапқы геологиялық-геофизикалық ақпаратты қоса алғанда, жер қойнауы туралы ақпараттың сақталуын, жинақталу мүмкіндігін, стандарттау мен қолжетімділігін қамтамасыз ету</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Елдің минералдық шикізат кешенінің тұрақты дамуы мен жұмыс істеуін қамтамасыз ету</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Елдің минералдық шикізат кешенін минералдық шикізат қорымен қамтамасыз ету</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Геологиялық ақпараттың дерекқорын және геоақпараттық жүйені жасау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Енгізілген ақпараттық жүйелер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Дерекқорды цифрлық геологиялық ақпаратпен толықтыру</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стандарттарды қолдана отырып, ақпараттық жүйені әзірлеу</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тиісінше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тиісінше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тиісінше</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Дерекқорды бекітілген қалыптарда толықтыру</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тиісінше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тиісінше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тиісінше</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ақпаратты іздеу және көбейту құнын арзандату. Шығындарды, оның ішінде уақытша, ақпаратты өңдеу шығындарын азайту</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пайдалануға енгізілген ақпараттық жүйелер. 20 Тб-ға дейінгі көлемдегі дұрыс цифрлық геологиялық ақпарат.</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 шығыстары</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211037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490226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34" w:id="32"/>
    <w:p>
      <w:pPr>
        <w:spacing w:after="0"/>
        <w:ind w:left="0"/>
        <w:jc w:val="left"/>
      </w:pPr>
      <w:r>
        <w:rPr>
          <w:rFonts w:ascii="Times New Roman"/>
          <w:b/>
          <w:i w:val="false"/>
          <w:color w:val="000000"/>
        </w:rPr>
        <w:t xml:space="preserve"> 
020-бюджеттік бағдарлама</w:t>
      </w:r>
      <w:r>
        <w:br/>
      </w:r>
      <w:r>
        <w:rPr>
          <w:rFonts w:ascii="Times New Roman"/>
          <w:b/>
          <w:i w:val="false"/>
          <w:color w:val="000000"/>
        </w:rPr>
        <w:t>
Инвестициялық жоба</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9"/>
        <w:gridCol w:w="3436"/>
        <w:gridCol w:w="1188"/>
        <w:gridCol w:w="1216"/>
        <w:gridCol w:w="1216"/>
        <w:gridCol w:w="1241"/>
        <w:gridCol w:w="1241"/>
        <w:gridCol w:w="1253"/>
      </w:tblGrid>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Энергетика және минералдық ресурстар министрлігі</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"Ядролық медицина және биофизика орталығын құру"</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Диагностиканың және терапияның жаңа әдістемелерін жасау мен меңгеру, ядролық медицина мен биофизиканың жаңа өнімдерін жасауға арналған ғылыми зерттеулер жүргізу үшін жағдай туғызу</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Ядролық-энергетикалық саланы құру</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Атом энергетикасын құру есебінен электр және жылу энергиясын өндіру көздерін әртараптандыруды қамтамасыз ету</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Ядролық энергетиканың ғылыми-технологиялық базасын және инфрақұрылым элементтерін құру (дайындық жұмысы)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Радиофармпрепараттар өндірісі корпусын салу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Радиоизотоптар алу үшін циклотрон дайындау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0" w:hRule="atLeast"/>
        </w:trPr>
        <w:tc>
          <w:tcPr>
            <w:tcW w:w="0" w:type="auto"/>
            <w:vMerge/>
            <w:tcBorders>
              <w:top w:val="nil"/>
              <w:left w:val="single" w:color="cfcfcf" w:sz="5"/>
              <w:bottom w:val="single" w:color="cfcfcf" w:sz="5"/>
              <w:right w:val="single" w:color="cfcfcf" w:sz="5"/>
            </w:tcBorders>
          </w:tcP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Радиофармпрепараттар өндірісі үшін "ыстық камералар" дайындау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Радиофармпрепараттар өндірісінің шарттары өндірістік тәжірибелердің (ОМР) тиісті талаптарына сәйкес келеді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ірі қалаларында құрылатын ядролық медицина бөлімдерін қамтамасыз ету және экспорттық жеткізілімдерді ұйымдастыру мақсатында радиофармпрепараттардың өнеркәсіптік өндірісін ұйымдастыру үшін ядролық медицина мен биофизика орталығының радиофармпрепараттар өндірісінің корпусы 2012 жылы пайдалануға берілді.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корпус</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 шығыстары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bl>
    <w:bookmarkStart w:name="z35" w:id="33"/>
    <w:p>
      <w:pPr>
        <w:spacing w:after="0"/>
        <w:ind w:left="0"/>
        <w:jc w:val="left"/>
      </w:pPr>
      <w:r>
        <w:rPr>
          <w:rFonts w:ascii="Times New Roman"/>
          <w:b/>
          <w:i w:val="false"/>
          <w:color w:val="000000"/>
        </w:rPr>
        <w:t xml:space="preserve"> 
024-бюджеттік бағдарлама</w:t>
      </w:r>
      <w:r>
        <w:br/>
      </w:r>
      <w:r>
        <w:rPr>
          <w:rFonts w:ascii="Times New Roman"/>
          <w:b/>
          <w:i w:val="false"/>
          <w:color w:val="000000"/>
        </w:rPr>
        <w:t>
Мақсатты трансферттер</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6"/>
        <w:gridCol w:w="3295"/>
        <w:gridCol w:w="1147"/>
        <w:gridCol w:w="1376"/>
        <w:gridCol w:w="1261"/>
        <w:gridCol w:w="1261"/>
        <w:gridCol w:w="1262"/>
        <w:gridCol w:w="1262"/>
      </w:tblGrid>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Энергетика және минералдық ресурстар министрлігі</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"Облыстық бюджеттерге, Астана және Алматы қалаларының бюджеттеріне жылу - энергетикалық жүйені дамытуға берілетін мақсатты даму трансферттері"</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Тұрғындық аймақтар мен қоғамдық ғимараттарды электрмен және жылумен сенімді жабдықтауды қамтамасыз ету, елді мекендерді газдандыру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трансферттерді аудару</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Отын-энергетикалық кешенді серпінді дамыту</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Электр энергиясындағы экономиканың өскелең қажеттілігін қамтамасыз ету</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Электр- және жылу желілері объектілерін салу</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Астана мен Алматы қалаларының жылу-энергетикалық жүйелерін дамытуға бағытталған трансферттер</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ҚНмЕ-ге сәйкестігі</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Астана мен Алматы қалаларының жылу-энергетикалық жүйелерін дамытуға бағытталған инвестициялық жобаларды іске асыру түптің түбінде жылу және электр энергиясын өндіру мен тұтыну көрсеткіштерінің өсуіне алып келеді</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трансферттерді аудару</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Отын-энергетикалық кешенді серпінді дамыту</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Газ ресурстарын ұтымды және тиімді пайдаланудан түсетін әлеуметтік-экономикалық әсерін арттыру</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Қазақстан Республикасының ішкі нарығының өскелең қажеттілігін газбен үзіліссіз және тұрақты қамтамасыз ету</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ҚНмЕ-ге сәйкес облыстардың газ көлігі жүйесіне бағытталған трансферттер</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газ көлігі жүйесін дамытуға бағытталған инвестициялық жобаларды іске асыру түптің түбінде ішкі нарықтың газға деген өскелең қажеттілігін тұрақты түрде қамтамасыз етуге алып келеді.</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31562074,7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33601251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49418376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81403549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56852330</w:t>
            </w:r>
          </w:p>
        </w:tc>
      </w:tr>
    </w:tbl>
    <w:bookmarkStart w:name="z36" w:id="34"/>
    <w:p>
      <w:pPr>
        <w:spacing w:after="0"/>
        <w:ind w:left="0"/>
        <w:jc w:val="left"/>
      </w:pPr>
      <w:r>
        <w:rPr>
          <w:rFonts w:ascii="Times New Roman"/>
          <w:b/>
          <w:i w:val="false"/>
          <w:color w:val="000000"/>
        </w:rPr>
        <w:t xml:space="preserve"> 
036-бюджеттік бағдарлама</w:t>
      </w:r>
      <w:r>
        <w:br/>
      </w:r>
      <w:r>
        <w:rPr>
          <w:rFonts w:ascii="Times New Roman"/>
          <w:b/>
          <w:i w:val="false"/>
          <w:color w:val="000000"/>
        </w:rPr>
        <w:t>
Қызметтер</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2"/>
        <w:gridCol w:w="3421"/>
        <w:gridCol w:w="1187"/>
        <w:gridCol w:w="1254"/>
        <w:gridCol w:w="1232"/>
        <w:gridCol w:w="1243"/>
        <w:gridCol w:w="1220"/>
        <w:gridCol w:w="1221"/>
      </w:tblGrid>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Энергетика және минералдық ресурстар министрлігі</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 "Қазақстан Республикасының заңды тұлғаларының Түркіменстанның шаруашылық етуші субъектілері алдындағы қарыздарын төлеуді қамтамасыз ету үшін "Достық Энерго" АҚ-тың жарғылық капиталын ұлғайту"</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Жеткізілген электр энергиясы үшін Түркіменстан шаруашылық жүргізуші субъектілерінің алдындағы қарыздық міндеттемелер мен талаптарды реттеу "Достық Энерго" АҚ-тың жұмыс істеуін қамтамасыз ету</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Отын-энергетика кешенін серпінді дамыту</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Электр энергиясындағы экономиканың өскелең қажеттіліктерін қамтамасыз ету</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Электр энергетикасы саласының инвестициялық тартымдылығын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Қарыздық міндеттемелерді реттеу</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Энерго" АҚ-тың жарғылық капиталын ұлғайту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1849826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477481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Қарыздық міндеттемелерді өтеу.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Қарыздық міндеттемелер мен талаптарды реттеу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Түркіменстан, Тәжікстан, Өзбекстан шаруашылық жүргізуші субъектілерінің алдындағы қарыздарды өтеу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 шығыстары</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1849826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477481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37" w:id="35"/>
    <w:p>
      <w:pPr>
        <w:spacing w:after="0"/>
        <w:ind w:left="0"/>
        <w:jc w:val="left"/>
      </w:pPr>
      <w:r>
        <w:rPr>
          <w:rFonts w:ascii="Times New Roman"/>
          <w:b/>
          <w:i w:val="false"/>
          <w:color w:val="000000"/>
        </w:rPr>
        <w:t xml:space="preserve"> 
112-бюджеттік бағдарлама</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4"/>
        <w:gridCol w:w="3422"/>
        <w:gridCol w:w="1194"/>
        <w:gridCol w:w="1221"/>
        <w:gridCol w:w="1232"/>
        <w:gridCol w:w="1243"/>
        <w:gridCol w:w="1232"/>
        <w:gridCol w:w="1232"/>
      </w:tblGrid>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Энергетика және минералдық ресурстар министрлігі</w:t>
            </w:r>
          </w:p>
        </w:tc>
      </w:tr>
      <w:tr>
        <w:trPr>
          <w:trHeight w:val="9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"Электрондық үкімет құру"</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ЖП ББМЖ жер қойнауын пайдалану саласына қатысатын барлық орталық және жергілікті атқарушы органдарды және жер қойнауын пайдаланушыларды өз құзыреттерінің шегінде жер қойнауын пайдалану құқығын алуға конкурс өткізуден бастап өндірілген минералдық шикізатты өңдеу мен өткізуге дейін қамту арқылы жер қойнауын пайдалану саласындағы мемлекеттік басқарудың сапалық деңгейін көтеруге арналған. Бұл Үкімет пен мемлекеттік органдардың жер қойнауын пайдалану саласында жер қойнауын пайдалану конкурстарын өткізу, келісім-шарттар жасасу, мониторингі және бақылау жүргізу кезінде, сондай-ақ пайдалы қазбалар кенорындарын игеру технологияларында, жер қойнауын пайдаланудың сервистік-технологиялық нарығында, өндірілген минералдық шикізатты өңдеу технологияларында, оны тасымалдау мен өткізуде заңнамалық базаны жетілдіру жолымен іске асырылуы тиіс басқармашылық шешімдер қабылдауы үшін ақпараттық база құруға мүмкіндік береді. Бұл ретте, ҚР ЖП ББМЖ шеңберінде мемлекеттік органдар қабылдайтын басқармашылық шешімдерді орындауының ашықтығы қамтамасыз етіледі</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Елдің минералдық шикізат кешенінің тұрақты дамуы мен жұмыс істеуін қамтамасыз ету</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Минералдық шикізат кешенінде инвестициялардың тұрақты өсуін қамтамасыз ету</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міндет. Қазақстан Республикасының Жер қойнауын пайдалануды басқарудың бірыңғай мемлекеттік жүйесін құру және дамыту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мемлекеттік органдарды және жер қойнауын пайдаланушыларды жер қойнауын пайдалануды басқарудың бірыңғай мемлекеттік жүйесімен қамту</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пайдаланушылардың барлық келісім-шарттарын жер қойнауын пайдалануды басқарудың бірыңғай мемлекеттік жүйесімен қамту</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Үкіметтің, Құзыретті, Уәкілетті және жергілікті атқарушы органдардың келіскен басқарушылық шешімдер қабылдауы үшін бірыңғай ақпараттық кеңістік құру жолымен жер қойнауын пайдалану саласындағы мемлекеттік басқарудың сапалық деңгейін көтеру</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пайдаланудан бюджетке түсетін түсімдерді ұлғайту</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 шығыстары</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58250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143057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75861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46553</w:t>
            </w:r>
          </w:p>
        </w:tc>
      </w:tr>
    </w:tbl>
    <w:bookmarkStart w:name="z38" w:id="36"/>
    <w:p>
      <w:pPr>
        <w:spacing w:after="0"/>
        <w:ind w:left="0"/>
        <w:jc w:val="left"/>
      </w:pPr>
      <w:r>
        <w:rPr>
          <w:rFonts w:ascii="Times New Roman"/>
          <w:b/>
          <w:i w:val="false"/>
          <w:color w:val="000000"/>
        </w:rPr>
        <w:t xml:space="preserve"> 
022-бюджеттік бағдарлама</w:t>
      </w:r>
      <w:r>
        <w:br/>
      </w:r>
      <w:r>
        <w:rPr>
          <w:rFonts w:ascii="Times New Roman"/>
          <w:b/>
          <w:i w:val="false"/>
          <w:color w:val="000000"/>
        </w:rPr>
        <w:t>
Қызметтер</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7"/>
        <w:gridCol w:w="3417"/>
        <w:gridCol w:w="1184"/>
        <w:gridCol w:w="1219"/>
        <w:gridCol w:w="1219"/>
        <w:gridCol w:w="1248"/>
        <w:gridCol w:w="1248"/>
        <w:gridCol w:w="1248"/>
      </w:tblGrid>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Энергетика және минералдық ресурстар министрлігі</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"Ұлттық индустриялық мұнай-химия технопаркі" арнайы экономикалық аймағының жұмыс істеуін қамтамасыз ету"</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"Ұлттық индустриялық мұнай-химия технопаркі" арнайы экономикалық аймағының жұмыс істеуін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облысындағы "Ұлттық индустриялық мұнай-химия технопаркі" арнайы экономикалық аймағының уәкілетті органының қызметін іске асыру жөніндегі қызметтер</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Көмірсутек шикізатын өңдеу деңгейін ұлғайту</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Мұнай-химия өндірістерін дамытуға жағдай жасау</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"Ұлттық индустриялық мұнай-химия технопаркі" арнайы экономикалық аймағының қызметін ұйымдастыру</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бірлік саны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қызметкерді ұстау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2474,6</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 шығыстары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20453,0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22510,0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24746,0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"Ұлттық индустриялық мұнай-химия технопаркі" арнайы экономикалық аймағының жұмыс істеуі (Жерді бағалау және жер телімдері иелеріне өтемақылық төлемдер)</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телімінің көлемі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және мүлікті бағалау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 шығыстары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соның ішінде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жұмсалатын барлық шығындар</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21553,0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22510,0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24746,0</w:t>
            </w:r>
          </w:p>
        </w:tc>
      </w:tr>
    </w:tbl>
    <w:bookmarkStart w:name="z39" w:id="37"/>
    <w:p>
      <w:pPr>
        <w:spacing w:after="0"/>
        <w:ind w:left="0"/>
        <w:jc w:val="left"/>
      </w:pPr>
      <w:r>
        <w:rPr>
          <w:rFonts w:ascii="Times New Roman"/>
          <w:b/>
          <w:i w:val="false"/>
          <w:color w:val="000000"/>
        </w:rPr>
        <w:t xml:space="preserve"> 
064-бюджеттік бағдарлама</w:t>
      </w:r>
      <w:r>
        <w:br/>
      </w:r>
      <w:r>
        <w:rPr>
          <w:rFonts w:ascii="Times New Roman"/>
          <w:b/>
          <w:i w:val="false"/>
          <w:color w:val="000000"/>
        </w:rPr>
        <w:t>
Инвестициялық жоба</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2"/>
        <w:gridCol w:w="3403"/>
        <w:gridCol w:w="1187"/>
        <w:gridCol w:w="1216"/>
        <w:gridCol w:w="1216"/>
        <w:gridCol w:w="1246"/>
        <w:gridCol w:w="1259"/>
        <w:gridCol w:w="1271"/>
      </w:tblGrid>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Энергетика және минералдық ресурстар министрлігі</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 "Атырау облысында "Ұлттық индустриялық мұнай-химия технопаркі" арнайы экономикалық аймағының инфрақұрылымын салу және аумағын қоршау"</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облысындағы "Ұлттық индустриялық мұнай-химии технопаркі" арнайы экономикалық аймағы инфрақұрылымының объектілерін салу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«Атырау облысындағы «Ұлттық индустриялық мұнай-химия технопаркі» арнайы экономикалық аймағының әкімшілік ғимараты мен аумағының қоршауларын салу» инвестициялық жобасы</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Көмірсутек шикізатын өңдеу деңгейін ұлғайту</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Мұнай-химия өндірістерін дамытуға жағдай жасау</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«Ұлттық индустриялық мұнай-химия технопаркі» АЭА-ның қызметін ұйымдастыру</w:t>
            </w:r>
          </w:p>
        </w:tc>
      </w:tr>
      <w:tr>
        <w:trPr>
          <w:trHeight w:val="30" w:hRule="atLeast"/>
        </w:trPr>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Жерге орналастыру жұмыстары (жер учаскелеріне арналған актілер)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ЖСҚ әзірлеу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Құрылыс алаңы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Қоршалған аумақтың периметрі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пайдалануға берілген объект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саны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пайдалануға берілген қоршалған аумақ</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саны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Атырау облысындағы «Ұлттық индустриялық мұнай-химия технопаркі» арнайы экономикалық аймағы инфрақұрылымының объектілерін салу» инвестициялық жобасы</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Көмірсутек шикізатын өңдеу деңгейін ұлғайту</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Мұнай-химия өндірістерін дамытуға жағдай жасау</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«Ұлттық индустриялық мұнай-химия технопаркі» АЭА-ның қызметін ұйымдастыру</w:t>
            </w:r>
          </w:p>
        </w:tc>
      </w:tr>
      <w:tr>
        <w:trPr>
          <w:trHeight w:val="30" w:hRule="atLeast"/>
        </w:trPr>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Жерге орналастыру жұмыстары (жер учаскелеріне арналған актілер)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ЖСҚ әзірлеу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Инфрақұрылым салу көрсеткіштері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Инфрақұрылымды іске қосу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саны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жұмсалатын барлық шығындар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31358,0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918000,0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2612000,0</w:t>
            </w:r>
          </w:p>
        </w:tc>
      </w:tr>
    </w:tbl>
    <w:bookmarkStart w:name="z40" w:id="38"/>
    <w:p>
      <w:pPr>
        <w:spacing w:after="0"/>
        <w:ind w:left="0"/>
        <w:jc w:val="left"/>
      </w:pPr>
      <w:r>
        <w:rPr>
          <w:rFonts w:ascii="Times New Roman"/>
          <w:b/>
          <w:i w:val="false"/>
          <w:color w:val="000000"/>
        </w:rPr>
        <w:t xml:space="preserve"> 
027-бюджеттік бағдарлама</w:t>
      </w:r>
      <w:r>
        <w:br/>
      </w:r>
      <w:r>
        <w:rPr>
          <w:rFonts w:ascii="Times New Roman"/>
          <w:b/>
          <w:i w:val="false"/>
          <w:color w:val="000000"/>
        </w:rPr>
        <w:t>
Инвестициялық жоба</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8"/>
        <w:gridCol w:w="3402"/>
        <w:gridCol w:w="1188"/>
        <w:gridCol w:w="1216"/>
        <w:gridCol w:w="1216"/>
        <w:gridCol w:w="1228"/>
        <w:gridCol w:w="1271"/>
        <w:gridCol w:w="1271"/>
      </w:tblGrid>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Энергетика және минералдық ресурстар министрлігі</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"Бурабай" геофизикалық обсерваториясын көшіру"</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Сейсмикалық және инфрадыбыстық станцияларды, аспаптық құрылыстарды (тау-кен үңгімелері мен ұңғымалары), техникалық және тұрғындық ғимараттарды, энергиямен қоректендіру және телекоммуникациялар, жайтартқыштар жүйелерін қамтитын "Бурабай" геофизикалық обсерваториясын жаңа орында салу. Жұмыстар ТЭН-ге сәйкес 2009-2012 жылдар аралығында жүргізіледі.</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Халықтың тұрмыс-тіршілігінің қауіпсіз жағдайларын қамтамасыз ету</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Радиациялық қауіпсіздікті қамтамасыз ету</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Қазақстан Республикасының ядролық сынақтарды таратпау және оларға тыйым салу туралы келісімдер мен шарттар бойынша халықаралық міндеттемелерін орындау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ТЭН саны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ЖСҚ-ның саны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әзірлеуді бастау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құжаттамасының дайындығы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құрылыс-монтаждау жұмыстарының (ҚМЖ)</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кешендері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станциялары мен арналарына қойылатын техникалық талаптар ядролық сынақтарға жан-жақты тыйым салу туралы шарты (СТВТО) жөніндегі ұйымның дайындық комиссиясы әзірлеген халықаралық талаптарға сәйкес қамтамасыз етіледі.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мониторинг жүйесінің құрылымдарын жоғары технологиялық цифрлық аппаратурамен және басқа елдердің осындай жүйелерімен ықпалдастырылған байланыс құралдарымен жарақтандыру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Станциялардың Ұлттық ядролық мониторинг жүйесінің құрамында халықаралық стандарттар (пайдаланылатын бақылаушы технологиялар кешені, бағдарламалық-математикалық қамтамасыз ету, ақпараттық ресурс, жедел мәліметтер қызметі деректерінің дұрыстығы мен дәлдігі бойынша) деңгейіндегі жұмысы.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сынақтар мен жер сілкіністерінің мониторингі бойынша ақпараттық ресурсты ұлғайту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 шығыстары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4734000,0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1939000,0</w:t>
            </w:r>
          </w:p>
        </w:tc>
      </w:tr>
    </w:tbl>
    <w:bookmarkStart w:name="z41" w:id="39"/>
    <w:p>
      <w:pPr>
        <w:spacing w:after="0"/>
        <w:ind w:left="0"/>
        <w:jc w:val="left"/>
      </w:pPr>
      <w:r>
        <w:rPr>
          <w:rFonts w:ascii="Times New Roman"/>
          <w:b/>
          <w:i w:val="false"/>
          <w:color w:val="000000"/>
        </w:rPr>
        <w:t xml:space="preserve"> 
028-бюджеттік бағдарлама</w:t>
      </w:r>
      <w:r>
        <w:br/>
      </w:r>
      <w:r>
        <w:rPr>
          <w:rFonts w:ascii="Times New Roman"/>
          <w:b/>
          <w:i w:val="false"/>
          <w:color w:val="000000"/>
        </w:rPr>
        <w:t>
Инвестжоба</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0"/>
        <w:gridCol w:w="3433"/>
        <w:gridCol w:w="1190"/>
        <w:gridCol w:w="1223"/>
        <w:gridCol w:w="1255"/>
        <w:gridCol w:w="1223"/>
        <w:gridCol w:w="1223"/>
        <w:gridCol w:w="1223"/>
      </w:tblGrid>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Энергетика және минералдық ресурстар министрлігі</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 "Бейнеу — Шымкент магистральдық газ құбырын салуға жобалық-сметалық құжаттама әзірлеу"</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 Шымкент магистральдық газ құбырын салуға жобалық-сметалық құжаттама әзірлеу</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Отын-энергетика кешенін тиімді дамыту</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Газ ресурстарын ұғымды және тиімді пайдаланудан болатын әлеуметтік-экономикалық әсерді күшейту</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Қазақстан Республикасының ішкі нарығының газға деген өскелең қажеттіліктерін іркіліссіз әрі тұрақты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 Шымкент магистральдық газ құбырын салуға жобалық-сметалық құжаттама</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топтама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сатысы» ЖСҚ</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 нормативтік құжаттарға және ҚР ҚНмЕ-ге сәйкес орындау</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құжаттама жиынтығы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 шығыстары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