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19959e" w14:textId="219959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Табиғи монополияларды реттеу агенттігінің 2009 - 2011 жылдарға арналған стратегиялық жоспары туралы</w:t>
      </w:r>
    </w:p>
    <w:p>
      <w:pPr>
        <w:spacing w:after="0"/>
        <w:ind w:left="0"/>
        <w:jc w:val="both"/>
      </w:pPr>
      <w:r>
        <w:rPr>
          <w:rFonts w:ascii="Times New Roman"/>
          <w:b w:val="false"/>
          <w:i w:val="false"/>
          <w:color w:val="000000"/>
          <w:sz w:val="28"/>
        </w:rPr>
        <w:t>Қазақстан Республикасы Үкіметінің 2008 жылғы 23 желтоқсандағы N 1221 Қаулысы</w:t>
      </w:r>
    </w:p>
    <w:p>
      <w:pPr>
        <w:spacing w:after="0"/>
        <w:ind w:left="0"/>
        <w:jc w:val="both"/>
      </w:pPr>
      <w:bookmarkStart w:name="z1" w:id="0"/>
      <w:r>
        <w:rPr>
          <w:rFonts w:ascii="Times New Roman"/>
          <w:b w:val="false"/>
          <w:i w:val="false"/>
          <w:color w:val="000000"/>
          <w:sz w:val="28"/>
        </w:rPr>
        <w:t>      Қазақстан Республикасының 2008 жылғы 4 желтоқсандағы Бюджет кодексінің </w:t>
      </w:r>
      <w:r>
        <w:rPr>
          <w:rFonts w:ascii="Times New Roman"/>
          <w:b w:val="false"/>
          <w:i w:val="false"/>
          <w:color w:val="000000"/>
          <w:sz w:val="28"/>
        </w:rPr>
        <w:t xml:space="preserve">62-бабына </w:t>
      </w:r>
      <w:r>
        <w:rPr>
          <w:rFonts w:ascii="Times New Roman"/>
          <w:b w:val="false"/>
          <w:i w:val="false"/>
          <w:color w:val="000000"/>
          <w:sz w:val="28"/>
        </w:rPr>
        <w:t xml:space="preserve">сәйкес Қазақстан Республикасының Үкіметі </w:t>
      </w:r>
      <w:r>
        <w:rPr>
          <w:rFonts w:ascii="Times New Roman"/>
          <w:b/>
          <w:i w:val="false"/>
          <w:color w:val="000000"/>
          <w:sz w:val="28"/>
        </w:rPr>
        <w:t xml:space="preserve">ҚАУЛЫ ЕТЕДІ: </w:t>
      </w:r>
      <w:r>
        <w:br/>
      </w:r>
      <w:r>
        <w:rPr>
          <w:rFonts w:ascii="Times New Roman"/>
          <w:b w:val="false"/>
          <w:i w:val="false"/>
          <w:color w:val="000000"/>
          <w:sz w:val="28"/>
        </w:rPr>
        <w:t>
</w:t>
      </w:r>
      <w:r>
        <w:rPr>
          <w:rFonts w:ascii="Times New Roman"/>
          <w:b w:val="false"/>
          <w:i w:val="false"/>
          <w:color w:val="000000"/>
          <w:sz w:val="28"/>
        </w:rPr>
        <w:t xml:space="preserve">
      1. Қоса беріліп отырған Қазақстан Республикасы Табиғи монополияларды реттеу агенттігінің 2009 - 2011 жылдарға арналған стратегиялық жоспары бекітілсін. </w:t>
      </w:r>
      <w:r>
        <w:br/>
      </w:r>
      <w:r>
        <w:rPr>
          <w:rFonts w:ascii="Times New Roman"/>
          <w:b w:val="false"/>
          <w:i w:val="false"/>
          <w:color w:val="000000"/>
          <w:sz w:val="28"/>
        </w:rPr>
        <w:t>
</w:t>
      </w:r>
      <w:r>
        <w:rPr>
          <w:rFonts w:ascii="Times New Roman"/>
          <w:b w:val="false"/>
          <w:i w:val="false"/>
          <w:color w:val="000000"/>
          <w:sz w:val="28"/>
        </w:rPr>
        <w:t xml:space="preserve">
      2. Осы қаулы 2009 жылғы 1 қаңтардан бастап қолданысқа енгізіледі және ресми жариялануға тиіс. </w:t>
      </w:r>
    </w:p>
    <w:bookmarkEnd w:id="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К. Мәсімов </w:t>
      </w:r>
    </w:p>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2008 жылғы 23 желтоқсандағы </w:t>
      </w:r>
      <w:r>
        <w:br/>
      </w:r>
      <w:r>
        <w:rPr>
          <w:rFonts w:ascii="Times New Roman"/>
          <w:b w:val="false"/>
          <w:i w:val="false"/>
          <w:color w:val="000000"/>
          <w:sz w:val="28"/>
        </w:rPr>
        <w:t xml:space="preserve">
      N 1221 қаулысымен   </w:t>
      </w:r>
      <w:r>
        <w:br/>
      </w:r>
      <w:r>
        <w:rPr>
          <w:rFonts w:ascii="Times New Roman"/>
          <w:b w:val="false"/>
          <w:i w:val="false"/>
          <w:color w:val="000000"/>
          <w:sz w:val="28"/>
        </w:rPr>
        <w:t xml:space="preserve">
      бекітілген        </w:t>
      </w:r>
    </w:p>
    <w:bookmarkStart w:name="z3" w:id="1"/>
    <w:p>
      <w:pPr>
        <w:spacing w:after="0"/>
        <w:ind w:left="0"/>
        <w:jc w:val="left"/>
      </w:pPr>
      <w:r>
        <w:rPr>
          <w:rFonts w:ascii="Times New Roman"/>
          <w:b/>
          <w:i w:val="false"/>
          <w:color w:val="000000"/>
        </w:rPr>
        <w:t xml:space="preserve"> 
Қазақстан Республикасы Табиғи монополияларды реттеу агенттігінің 2009 - 2011 жылдарға арналған стратегиялық жоспары  Астана - 2008 жыл  Мазмұны </w:t>
      </w:r>
    </w:p>
    <w:bookmarkEnd w:id="1"/>
    <w:p>
      <w:pPr>
        <w:spacing w:after="0"/>
        <w:ind w:left="0"/>
        <w:jc w:val="both"/>
      </w:pPr>
      <w:r>
        <w:rPr>
          <w:rFonts w:ascii="Times New Roman"/>
          <w:b w:val="false"/>
          <w:i w:val="false"/>
          <w:color w:val="000000"/>
          <w:sz w:val="28"/>
        </w:rPr>
        <w:t>1</w:t>
      </w:r>
      <w:r>
        <w:rPr>
          <w:rFonts w:ascii="Times New Roman"/>
          <w:b w:val="false"/>
          <w:i w:val="false"/>
          <w:color w:val="000000"/>
          <w:sz w:val="28"/>
        </w:rPr>
        <w:t xml:space="preserve">. Қазақстан Республикасы Табиғи монополияларды реттеу агенттігінің миссиясы және пайымдауы </w:t>
      </w:r>
      <w:r>
        <w:br/>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Ағымдағы жағдайды талдау </w:t>
      </w:r>
      <w:r>
        <w:br/>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xml:space="preserve">. Қазақстан Республикасы Табиғи монополияларды реттеу агенттігі қызметінің стратегиялық бағыттары, мақсаттары мен міндеттері </w:t>
      </w:r>
      <w:r>
        <w:br/>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xml:space="preserve">. Агенттіктің функционалдық мүмкіндіктері және ықтимал қатерлер </w:t>
      </w:r>
      <w:r>
        <w:br/>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xml:space="preserve">. Нормативтік құқықтық актілер </w:t>
      </w:r>
      <w:r>
        <w:br/>
      </w:r>
      <w:r>
        <w:rPr>
          <w:rFonts w:ascii="Times New Roman"/>
          <w:b w:val="false"/>
          <w:i w:val="false"/>
          <w:color w:val="000000"/>
          <w:sz w:val="28"/>
        </w:rPr>
        <w:t>
</w:t>
      </w:r>
      <w:r>
        <w:rPr>
          <w:rFonts w:ascii="Times New Roman"/>
          <w:b w:val="false"/>
          <w:i w:val="false"/>
          <w:color w:val="000000"/>
          <w:sz w:val="28"/>
        </w:rPr>
        <w:t>6</w:t>
      </w:r>
      <w:r>
        <w:rPr>
          <w:rFonts w:ascii="Times New Roman"/>
          <w:b w:val="false"/>
          <w:i w:val="false"/>
          <w:color w:val="000000"/>
          <w:sz w:val="28"/>
        </w:rPr>
        <w:t xml:space="preserve">. Бюджеттік бағдарламалар </w:t>
      </w:r>
      <w:r>
        <w:br/>
      </w:r>
      <w:r>
        <w:rPr>
          <w:rFonts w:ascii="Times New Roman"/>
          <w:b w:val="false"/>
          <w:i w:val="false"/>
          <w:color w:val="000000"/>
          <w:sz w:val="28"/>
        </w:rPr>
        <w:t>
</w:t>
      </w:r>
      <w:r>
        <w:rPr>
          <w:rFonts w:ascii="Times New Roman"/>
          <w:b w:val="false"/>
          <w:i w:val="false"/>
          <w:color w:val="000000"/>
          <w:sz w:val="28"/>
        </w:rPr>
        <w:t>7</w:t>
      </w:r>
      <w:r>
        <w:rPr>
          <w:rFonts w:ascii="Times New Roman"/>
          <w:b w:val="false"/>
          <w:i w:val="false"/>
          <w:color w:val="000000"/>
          <w:sz w:val="28"/>
        </w:rPr>
        <w:t xml:space="preserve">. Мемлекеттік органның стратегиялық мақсаттарының мемлекеттің стратегиялық мақсаттарына сәйкестігі </w:t>
      </w:r>
    </w:p>
    <w:bookmarkStart w:name="z4" w:id="2"/>
    <w:p>
      <w:pPr>
        <w:spacing w:after="0"/>
        <w:ind w:left="0"/>
        <w:jc w:val="left"/>
      </w:pPr>
      <w:r>
        <w:rPr>
          <w:rFonts w:ascii="Times New Roman"/>
          <w:b/>
          <w:i w:val="false"/>
          <w:color w:val="000000"/>
        </w:rPr>
        <w:t xml:space="preserve"> 
1. Қазақстан Республикасы Табиғи монополияларды реттеу агенттігінің миссиясы және пайымдауы </w:t>
      </w:r>
    </w:p>
    <w:bookmarkEnd w:id="2"/>
    <w:p>
      <w:pPr>
        <w:spacing w:after="0"/>
        <w:ind w:left="0"/>
        <w:jc w:val="both"/>
      </w:pPr>
      <w:r>
        <w:rPr>
          <w:rFonts w:ascii="Times New Roman"/>
          <w:b/>
          <w:i w:val="false"/>
          <w:color w:val="000000"/>
          <w:sz w:val="28"/>
        </w:rPr>
        <w:t xml:space="preserve">Миссия </w:t>
      </w:r>
      <w:r>
        <w:br/>
      </w:r>
      <w:r>
        <w:rPr>
          <w:rFonts w:ascii="Times New Roman"/>
          <w:b w:val="false"/>
          <w:i w:val="false"/>
          <w:color w:val="000000"/>
          <w:sz w:val="28"/>
        </w:rPr>
        <w:t xml:space="preserve">
      Қазақстан Республикасы Табиғи монополияларды реттеу агенттігі (бұдан әрі - Агенттік) тұтынушылар мен табиғи монополиялар субъектілерінің мүдделері теңгерімінің негізінде салалық реттеуші ретінде экономиканың инфрақұрылымдық салаларының тиімді жұмысы істеуі мен дамуын қамтамасыз етеді. </w:t>
      </w:r>
    </w:p>
    <w:p>
      <w:pPr>
        <w:spacing w:after="0"/>
        <w:ind w:left="0"/>
        <w:jc w:val="both"/>
      </w:pPr>
      <w:r>
        <w:rPr>
          <w:rFonts w:ascii="Times New Roman"/>
          <w:b/>
          <w:i w:val="false"/>
          <w:color w:val="000000"/>
          <w:sz w:val="28"/>
        </w:rPr>
        <w:t xml:space="preserve">Пайымдау </w:t>
      </w:r>
      <w:r>
        <w:br/>
      </w:r>
      <w:r>
        <w:rPr>
          <w:rFonts w:ascii="Times New Roman"/>
          <w:b w:val="false"/>
          <w:i w:val="false"/>
          <w:color w:val="000000"/>
          <w:sz w:val="28"/>
        </w:rPr>
        <w:t xml:space="preserve">
      Реттеліп көрсетілетін қызметтерге арналған тарифтердің болжамды деңгейі, тиімді жұмыс істейтін субъектілер, инфрақұрылымға және табиғи монополиялар субъектілерінің қызметтеріне кедергісіз және кемсітусіз қол жеткізу. </w:t>
      </w:r>
    </w:p>
    <w:bookmarkStart w:name="z5" w:id="3"/>
    <w:p>
      <w:pPr>
        <w:spacing w:after="0"/>
        <w:ind w:left="0"/>
        <w:jc w:val="left"/>
      </w:pPr>
      <w:r>
        <w:rPr>
          <w:rFonts w:ascii="Times New Roman"/>
          <w:b/>
          <w:i w:val="false"/>
          <w:color w:val="000000"/>
        </w:rPr>
        <w:t xml:space="preserve"> 
2. Ағымдағы жағдайды талдау </w:t>
      </w:r>
    </w:p>
    <w:bookmarkEnd w:id="3"/>
    <w:p>
      <w:pPr>
        <w:spacing w:after="0"/>
        <w:ind w:left="0"/>
        <w:jc w:val="both"/>
      </w:pPr>
      <w:r>
        <w:rPr>
          <w:rFonts w:ascii="Times New Roman"/>
          <w:b w:val="false"/>
          <w:i w:val="false"/>
          <w:color w:val="000000"/>
          <w:sz w:val="28"/>
        </w:rPr>
        <w:t xml:space="preserve">      Агенттік темір жол көлігі, электр және жылу энергетикасы, мұнайды, мұнай өнімдері мен газды тасымалдау, су шаруашылығы және кәріз жүйелері, азаматтық авиация, порт қызметі саласында реттеуші болып табылады және осы салаларда тарифтік және техникалық реттеу функцияларына ие. </w:t>
      </w:r>
      <w:r>
        <w:br/>
      </w:r>
      <w:r>
        <w:rPr>
          <w:rFonts w:ascii="Times New Roman"/>
          <w:b w:val="false"/>
          <w:i w:val="false"/>
          <w:color w:val="000000"/>
          <w:sz w:val="28"/>
        </w:rPr>
        <w:t xml:space="preserve">
      Тарифтік реттеу табиғи монополиялар субъектілерін, көрсетілген нарықтарда үстем (монополиялық) жағдайға ие субъектілерді, мемлекеттік монополия субъектілері мен тауарлары (жұмыстары, қызметтері) Үкімет айқындайтын Номенклатураға енгізілген субъектілерді қамтиды. </w:t>
      </w:r>
      <w:r>
        <w:br/>
      </w:r>
      <w:r>
        <w:rPr>
          <w:rFonts w:ascii="Times New Roman"/>
          <w:b w:val="false"/>
          <w:i w:val="false"/>
          <w:color w:val="000000"/>
          <w:sz w:val="28"/>
        </w:rPr>
        <w:t xml:space="preserve">
      Техникалық реттеу нормалау мен әртүрлі рұқсат беру, кемсітусіз қол жеткізудің шарттарын айқындау мәселелерін және лицензиялау мәселелерін қамтиды. </w:t>
      </w:r>
      <w:r>
        <w:br/>
      </w:r>
      <w:r>
        <w:rPr>
          <w:rFonts w:ascii="Times New Roman"/>
          <w:b w:val="false"/>
          <w:i w:val="false"/>
          <w:color w:val="000000"/>
          <w:sz w:val="28"/>
        </w:rPr>
        <w:t xml:space="preserve">
      Табиғи монополиялар туралы заңнамаға сәйкес қазіргі уақытта табиғи монополиялар салаларында 1000-нан астам субъекті, оның ішінде: </w:t>
      </w:r>
      <w:r>
        <w:br/>
      </w:r>
      <w:r>
        <w:rPr>
          <w:rFonts w:ascii="Times New Roman"/>
          <w:b w:val="false"/>
          <w:i w:val="false"/>
          <w:color w:val="000000"/>
          <w:sz w:val="28"/>
        </w:rPr>
        <w:t xml:space="preserve">
      561 - су кәрізі жүйелері саласында; </w:t>
      </w:r>
      <w:r>
        <w:br/>
      </w:r>
      <w:r>
        <w:rPr>
          <w:rFonts w:ascii="Times New Roman"/>
          <w:b w:val="false"/>
          <w:i w:val="false"/>
          <w:color w:val="000000"/>
          <w:sz w:val="28"/>
        </w:rPr>
        <w:t xml:space="preserve">
      359 - электр және жылу энергетикасы саласында; </w:t>
      </w:r>
      <w:r>
        <w:br/>
      </w:r>
      <w:r>
        <w:rPr>
          <w:rFonts w:ascii="Times New Roman"/>
          <w:b w:val="false"/>
          <w:i w:val="false"/>
          <w:color w:val="000000"/>
          <w:sz w:val="28"/>
        </w:rPr>
        <w:t xml:space="preserve">
      151 - көлік саласында; </w:t>
      </w:r>
      <w:r>
        <w:br/>
      </w:r>
      <w:r>
        <w:rPr>
          <w:rFonts w:ascii="Times New Roman"/>
          <w:b w:val="false"/>
          <w:i w:val="false"/>
          <w:color w:val="000000"/>
          <w:sz w:val="28"/>
        </w:rPr>
        <w:t xml:space="preserve">
      44 - мұнайды және газды тасымалдау саласында өз қызметін жүзеге асырады. </w:t>
      </w:r>
      <w:r>
        <w:br/>
      </w:r>
      <w:r>
        <w:rPr>
          <w:rFonts w:ascii="Times New Roman"/>
          <w:b w:val="false"/>
          <w:i w:val="false"/>
          <w:color w:val="000000"/>
          <w:sz w:val="28"/>
        </w:rPr>
        <w:t xml:space="preserve">
      Агенттік 2005 жылдан бастап Орталық Азия өңірлік экономикалық ынтымақтастық (ОАӨЭЫ) бағдарламасының белсенді қатысушысы болып табылады. ОАӨЭЫ елдері Қазақстанды электр энергетикасы саласын тиімді реттеу мәселелерінде көшбасшы ел деп таныды. </w:t>
      </w:r>
      <w:r>
        <w:br/>
      </w:r>
      <w:r>
        <w:rPr>
          <w:rFonts w:ascii="Times New Roman"/>
          <w:b w:val="false"/>
          <w:i w:val="false"/>
          <w:color w:val="000000"/>
          <w:sz w:val="28"/>
        </w:rPr>
        <w:t xml:space="preserve">
      Агенттік 2000 жылдан бастап 28 ел өкілдерін қосатын Энергетиканы реттеу органдары өңірлік қауымдастығының (ERRA) мүшесі болып табылады. Агенттіктің мамандары тарифтер және баға түзу бойынша және лицензиялау бойынша ERRA комитеттерінің жұмысына белсенді қатысады. Соңғы отырыс 2008 жылғы сәуірде Будапешт қаласында өткен болатын, оның шеңберінде елімізде көп салалық реттеуішті жасаудың оң тәжірибесі ескерілген. </w:t>
      </w:r>
      <w:r>
        <w:br/>
      </w:r>
      <w:r>
        <w:rPr>
          <w:rFonts w:ascii="Times New Roman"/>
          <w:b w:val="false"/>
          <w:i w:val="false"/>
          <w:color w:val="000000"/>
          <w:sz w:val="28"/>
        </w:rPr>
        <w:t xml:space="preserve">
      Сонымен бірге проблемалық мәселелер де және оларды шешу қажеттілігі жоқ емес. </w:t>
      </w:r>
      <w:r>
        <w:br/>
      </w:r>
      <w:r>
        <w:rPr>
          <w:rFonts w:ascii="Times New Roman"/>
          <w:b w:val="false"/>
          <w:i w:val="false"/>
          <w:color w:val="000000"/>
          <w:sz w:val="28"/>
        </w:rPr>
        <w:t xml:space="preserve">
      Проблемалардың бірі нормативтен тыс ысыраптардың болуы болып табылады. </w:t>
      </w:r>
      <w:r>
        <w:br/>
      </w:r>
      <w:r>
        <w:rPr>
          <w:rFonts w:ascii="Times New Roman"/>
          <w:b w:val="false"/>
          <w:i w:val="false"/>
          <w:color w:val="000000"/>
          <w:sz w:val="28"/>
        </w:rPr>
        <w:t xml:space="preserve">
      Осылайша, қазіргі таңда нормативтік ысыраптардың жоғары деңгейінен (электр желілерінде олардың деңгейі 20 %-ға, жылу желілерінде 30 %-ға дейін жетті) басқа, кәсіпорындарда нормативтен тыс ысыраптар да орын алып тұр. Мысалға, АӨК-нің желілеріндегі нормативтен тыс ысыраптардың құны жылдық тарифтік табысы 7,5 млрд. теңге болған кезде 828 млн. теңгеден, Қарағанды Жарық желілерінде жылдық табыс 2,9 млрд. теңге болған кезде 552 млн.-дан астам теңгеден асып кетті. </w:t>
      </w:r>
      <w:r>
        <w:br/>
      </w:r>
      <w:r>
        <w:rPr>
          <w:rFonts w:ascii="Times New Roman"/>
          <w:b w:val="false"/>
          <w:i w:val="false"/>
          <w:color w:val="000000"/>
          <w:sz w:val="28"/>
        </w:rPr>
        <w:t xml:space="preserve">
      Реттеушілер шет елде бір саладағы реттелетін субъектілер үшін әдетте бірыңғай планканы белгілейді, ысыраптарға байланысты одан жоғары шығындар тарифке енгізілмейді. Осылайша, мысалы, Австрияда электр энергиясын беретін және тарататын кәсіпорындар үшін бұл планка 2%-ға тең. </w:t>
      </w:r>
      <w:r>
        <w:br/>
      </w:r>
      <w:r>
        <w:rPr>
          <w:rFonts w:ascii="Times New Roman"/>
          <w:b w:val="false"/>
          <w:i w:val="false"/>
          <w:color w:val="000000"/>
          <w:sz w:val="28"/>
        </w:rPr>
        <w:t xml:space="preserve">
      Сонымен қатар, әрекет етуге ынталар болмайынша елеулі ілгері жылжу болмайды. Сондықтан біз мыналарды ұсынамыз. </w:t>
      </w:r>
      <w:r>
        <w:br/>
      </w:r>
      <w:r>
        <w:rPr>
          <w:rFonts w:ascii="Times New Roman"/>
          <w:b w:val="false"/>
          <w:i w:val="false"/>
          <w:color w:val="000000"/>
          <w:sz w:val="28"/>
        </w:rPr>
        <w:t xml:space="preserve">
      Субъект инвестициялық бөлімді де қамтитын нормативтен тыс ысыраптарды жою жөніндегі ұйымдастыру-техникалық іс-шаралардың жоспарын әзірлеуге және оны іске асыруға кірісуге тиіс. Агенттік Ережелерге тиісті өзгерістер енгізуде, оларда мұндай Іс-шаралар жоспары болмаған жағдайда тарифтерді өзгертуге берілген өтінім қабылданбайды деп көрсетілген. </w:t>
      </w:r>
      <w:r>
        <w:br/>
      </w:r>
      <w:r>
        <w:rPr>
          <w:rFonts w:ascii="Times New Roman"/>
          <w:b w:val="false"/>
          <w:i w:val="false"/>
          <w:color w:val="000000"/>
          <w:sz w:val="28"/>
        </w:rPr>
        <w:t xml:space="preserve">
      Сонымен, осы шараларды Агенттік ысыраптардың деңгейі әлемдік стандарттарға жеткізгенге дейін қолданатын болады. </w:t>
      </w:r>
      <w:r>
        <w:br/>
      </w:r>
      <w:r>
        <w:rPr>
          <w:rFonts w:ascii="Times New Roman"/>
          <w:b w:val="false"/>
          <w:i w:val="false"/>
          <w:color w:val="000000"/>
          <w:sz w:val="28"/>
        </w:rPr>
        <w:t xml:space="preserve">
      Базалық субъектілерде нормативтік техникалық ысыраптардың деңгейлері 2006 жылы орташа есеппен электр энергиясы бойынша - 15,7%-ды, жылу бойынша - 20,7%-ды, су бойынша - 31,7%-ды құрады. </w:t>
      </w:r>
      <w:r>
        <w:br/>
      </w:r>
      <w:r>
        <w:rPr>
          <w:rFonts w:ascii="Times New Roman"/>
          <w:b w:val="false"/>
          <w:i w:val="false"/>
          <w:color w:val="000000"/>
          <w:sz w:val="28"/>
        </w:rPr>
        <w:t xml:space="preserve">
      Агенттік техникалық реттеу жөніндегі өкілеттіктерді жүзеге асыру, нормативтік техникалық ысыраптардың деңгейлерін төмендетуге бағытталған жүргізілген іс-шаралар нәтижесінде осы параметрлердің орнықты өсу үдерісін өзгертті. </w:t>
      </w:r>
      <w:r>
        <w:br/>
      </w:r>
      <w:r>
        <w:rPr>
          <w:rFonts w:ascii="Times New Roman"/>
          <w:b w:val="false"/>
          <w:i w:val="false"/>
          <w:color w:val="000000"/>
          <w:sz w:val="28"/>
        </w:rPr>
        <w:t xml:space="preserve">
      2007 жылы Агенттік осы ысыраптардың деңгейін 120 субъектінің 151 өтінімі бойынша төмендетті. Бұл шара осы фактордың тарифтердің деңгейіне ықпалы етуін бәсеңдетуге мүмкіндік берді. </w:t>
      </w:r>
      <w:r>
        <w:br/>
      </w:r>
      <w:r>
        <w:rPr>
          <w:rFonts w:ascii="Times New Roman"/>
          <w:b w:val="false"/>
          <w:i w:val="false"/>
          <w:color w:val="000000"/>
          <w:sz w:val="28"/>
        </w:rPr>
        <w:t xml:space="preserve">
      Табиғи монополия салаларында өндірістердің тозу және технологиялық жағынан артта қалу проблемасы да және осыған байланысты төмен тиімділік пен ысыраптар бар. Қазіргі уақытта коммуналдық сектордағы табиғи монополиялардың барлық салалары бойынша негізгі құралдардың тозуы орташа есеппен 60-65 %-ды құрайды. </w:t>
      </w:r>
      <w:r>
        <w:br/>
      </w:r>
      <w:r>
        <w:rPr>
          <w:rFonts w:ascii="Times New Roman"/>
          <w:b w:val="false"/>
          <w:i w:val="false"/>
          <w:color w:val="000000"/>
          <w:sz w:val="28"/>
        </w:rPr>
        <w:t xml:space="preserve">
      Бұл ретте көптеген субъектілерде желілерді жаңғыртуға және қайта құруға, желілердегі ысыраптарды төмендетуге бағытталған инвестициялық бағдарламалары жоқ. Бүгінгі күнге инвестициялық бағдарламалар 1077 субъектінің 11-інде ғана бекітілген. </w:t>
      </w:r>
      <w:r>
        <w:br/>
      </w:r>
      <w:r>
        <w:rPr>
          <w:rFonts w:ascii="Times New Roman"/>
          <w:b w:val="false"/>
          <w:i w:val="false"/>
          <w:color w:val="000000"/>
          <w:sz w:val="28"/>
        </w:rPr>
        <w:t>
      Осыған байланысты Қазақстан Республикасы Үкіметінің 2007 жылғы 24 желтоқсандағы N 1279 </w:t>
      </w:r>
      <w:r>
        <w:rPr>
          <w:rFonts w:ascii="Times New Roman"/>
          <w:b w:val="false"/>
          <w:i w:val="false"/>
          <w:color w:val="000000"/>
          <w:sz w:val="28"/>
        </w:rPr>
        <w:t xml:space="preserve">қаулысымен </w:t>
      </w:r>
      <w:r>
        <w:rPr>
          <w:rFonts w:ascii="Times New Roman"/>
          <w:b w:val="false"/>
          <w:i w:val="false"/>
          <w:color w:val="000000"/>
          <w:sz w:val="28"/>
        </w:rPr>
        <w:t xml:space="preserve">бекітілген Табиғи монополиялар салаларындағы тарифтік саясатты жетілдіру жөніндегі шаралар кешенін іске асыру нәтижесінде Агенттіктің орта мерзімді және ұзақ мерзімді кезеңдерге арналған инвестициялық бағдарламаларды кемінде 50 субъектіге бекітуі болжануда. </w:t>
      </w:r>
      <w:r>
        <w:br/>
      </w:r>
      <w:r>
        <w:rPr>
          <w:rFonts w:ascii="Times New Roman"/>
          <w:b w:val="false"/>
          <w:i w:val="false"/>
          <w:color w:val="000000"/>
          <w:sz w:val="28"/>
        </w:rPr>
        <w:t xml:space="preserve">
      Бұдан басқа, бүгінгі күнге Агенттіктің тарапынан мемлекеттік реттеуге жататын "Қазақстан темір жолы" ҰК" АҚ-ның магистральдық темір жол желісі (бұдан әрі - МТЖ) қызметтеріне арналған тарифтері жүктердің тектері бойынша және қатынастардың түрлері (экспорттық, импорттық, ішкі республикалық) бойынша сараланады. Көмірді, астықты, темір рудасын тасымалдау кезінде МТЖ қызметтеріне тарифтер шикі мұнайды, қара және түсті металдарды, қара металл сынықтарын және басқа да қымбат тұратын жүктерді тасымалдау кезіндегі МТЖ қызметтеріне арналған тарифтерден төмен. </w:t>
      </w:r>
      <w:r>
        <w:br/>
      </w:r>
      <w:r>
        <w:rPr>
          <w:rFonts w:ascii="Times New Roman"/>
          <w:b w:val="false"/>
          <w:i w:val="false"/>
          <w:color w:val="000000"/>
          <w:sz w:val="28"/>
        </w:rPr>
        <w:t xml:space="preserve">
      МТЖ қызметтеріне негізделген және ашық тарифтерді белгілеу мақсатында жүктердің тектерін, тасымалдау тектерін, жылжымалы құрамның үлгісін, поездың санатын, бағытталуын ескере отырып, МТЖ қызметтерінің өзіндік құнын есептеу әдістемесін әзірлеу қажеттілігі бар. </w:t>
      </w:r>
    </w:p>
    <w:bookmarkStart w:name="z6" w:id="4"/>
    <w:p>
      <w:pPr>
        <w:spacing w:after="0"/>
        <w:ind w:left="0"/>
        <w:jc w:val="both"/>
      </w:pPr>
      <w:r>
        <w:rPr>
          <w:rFonts w:ascii="Times New Roman"/>
          <w:b w:val="false"/>
          <w:i w:val="false"/>
          <w:color w:val="000000"/>
          <w:sz w:val="28"/>
        </w:rPr>
        <w:t>
</w:t>
      </w:r>
      <w:r>
        <w:rPr>
          <w:rFonts w:ascii="Times New Roman"/>
          <w:b/>
          <w:i w:val="false"/>
          <w:color w:val="000000"/>
          <w:sz w:val="28"/>
        </w:rPr>
        <w:t xml:space="preserve">     3. Қазақстан Республикасы Табиғи монополияларды реттеу </w:t>
      </w:r>
      <w:r>
        <w:br/>
      </w:r>
      <w:r>
        <w:rPr>
          <w:rFonts w:ascii="Times New Roman"/>
          <w:b w:val="false"/>
          <w:i w:val="false"/>
          <w:color w:val="000000"/>
          <w:sz w:val="28"/>
        </w:rPr>
        <w:t>
</w:t>
      </w:r>
      <w:r>
        <w:rPr>
          <w:rFonts w:ascii="Times New Roman"/>
          <w:b/>
          <w:i w:val="false"/>
          <w:color w:val="000000"/>
          <w:sz w:val="28"/>
        </w:rPr>
        <w:t xml:space="preserve">   агенттігі қызметінің стратегиялық бағыттары, мақсаттары мен </w:t>
      </w:r>
      <w:r>
        <w:br/>
      </w:r>
      <w:r>
        <w:rPr>
          <w:rFonts w:ascii="Times New Roman"/>
          <w:b w:val="false"/>
          <w:i w:val="false"/>
          <w:color w:val="000000"/>
          <w:sz w:val="28"/>
        </w:rPr>
        <w:t>
</w:t>
      </w:r>
      <w:r>
        <w:rPr>
          <w:rFonts w:ascii="Times New Roman"/>
          <w:b/>
          <w:i w:val="false"/>
          <w:color w:val="000000"/>
          <w:sz w:val="28"/>
        </w:rPr>
        <w:t xml:space="preserve">                          міндеттері </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53"/>
        <w:gridCol w:w="1473"/>
        <w:gridCol w:w="1393"/>
        <w:gridCol w:w="1873"/>
        <w:gridCol w:w="1053"/>
        <w:gridCol w:w="1093"/>
        <w:gridCol w:w="1073"/>
      </w:tblGrid>
      <w:tr>
        <w:trPr>
          <w:trHeight w:val="30" w:hRule="atLeast"/>
        </w:trPr>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1-стратегиялық бағыт. Табиғи монополиялар субъектілерінің </w:t>
            </w:r>
            <w:r>
              <w:br/>
            </w:r>
            <w:r>
              <w:rPr>
                <w:rFonts w:ascii="Times New Roman"/>
                <w:b/>
                <w:i w:val="false"/>
                <w:color w:val="000000"/>
                <w:sz w:val="20"/>
              </w:rPr>
              <w:t>
тиімді жұмыс істеуі мен дамуы жағдайларын қамтамасыз ету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1-мақсат. Табиғи монополиялар субъектілері қызметінің тиімділігін арттыру </w:t>
            </w:r>
          </w:p>
        </w:tc>
      </w:tr>
      <w:tr>
        <w:trPr>
          <w:trHeight w:val="30" w:hRule="atLeast"/>
        </w:trPr>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Өлшем бірлігі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Есепті кезең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Жоспарлы кезең 
</w:t>
            </w:r>
          </w:p>
        </w:tc>
      </w:tr>
      <w:tr>
        <w:trPr>
          <w:trHeight w:val="30" w:hRule="atLeast"/>
        </w:trPr>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2007 есепті жыл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2008 ағымдағы жыл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2009 жыл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2010 жыл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2011 жыл 
</w:t>
            </w:r>
          </w:p>
        </w:tc>
      </w:tr>
      <w:tr>
        <w:trPr>
          <w:trHeight w:val="30" w:hRule="atLeast"/>
        </w:trPr>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w:t>
            </w:r>
          </w:p>
        </w:tc>
      </w:tr>
      <w:tr>
        <w:trPr>
          <w:trHeight w:val="30" w:hRule="atLeast"/>
        </w:trPr>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Мақсатты индикаторлар </w:t>
            </w:r>
            <w:r>
              <w:br/>
            </w:r>
            <w:r>
              <w:rPr>
                <w:rFonts w:ascii="Times New Roman"/>
                <w:b w:val="false"/>
                <w:i w:val="false"/>
                <w:color w:val="000000"/>
                <w:sz w:val="20"/>
              </w:rPr>
              <w:t xml:space="preserve">
Базалық табиғи монополиялар субъектілерінің (бұдан әрі - ТМС) нормативтен тыс ысыраптарының (олар болған кезде) төмендеу пайызы: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 желілерінде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r>
      <w:tr>
        <w:trPr>
          <w:trHeight w:val="30" w:hRule="atLeast"/>
        </w:trPr>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желілерінде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0" w:hRule="atLeast"/>
        </w:trPr>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 шаруашылығы желілерінде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r>
      <w:tr>
        <w:trPr>
          <w:trHeight w:val="30" w:hRule="atLeast"/>
        </w:trPr>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Базалық ТМС нормативтік техникалық ысыраптарының бекітілгеннен төмендеу пайызы: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 желілерінде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30" w:hRule="atLeast"/>
        </w:trPr>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желілерінде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r>
      <w:tr>
        <w:trPr>
          <w:trHeight w:val="30" w:hRule="atLeast"/>
        </w:trPr>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 шаруашылығы желілерінде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r>
      <w:tr>
        <w:trPr>
          <w:trHeight w:val="30" w:hRule="atLeast"/>
        </w:trPr>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Шикізат пен материалдар шығыстары нормаларын оңтайландырған базалық ТМС пайызы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r>
      <w:tr>
        <w:trPr>
          <w:trHeight w:val="30" w:hRule="atLeast"/>
        </w:trPr>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1.1-міндет. Нормативтен тыс ысыраптарды тарату, нормативтік </w:t>
            </w:r>
            <w:r>
              <w:br/>
            </w:r>
            <w:r>
              <w:rPr>
                <w:rFonts w:ascii="Times New Roman"/>
                <w:b/>
                <w:i w:val="false"/>
                <w:color w:val="000000"/>
                <w:sz w:val="20"/>
              </w:rPr>
              <w:t xml:space="preserve">
ысыраптар мен шығындарды төмендету жөніндегі іс-шаралар </w:t>
            </w:r>
            <w:r>
              <w:br/>
            </w:r>
            <w:r>
              <w:rPr>
                <w:rFonts w:ascii="Times New Roman"/>
                <w:b/>
                <w:i w:val="false"/>
                <w:color w:val="000000"/>
                <w:sz w:val="20"/>
              </w:rPr>
              <w:t>
жоспары бар ТМС санын арттыру үшін жағдай жасау 
</w:t>
            </w:r>
          </w:p>
        </w:tc>
      </w:tr>
      <w:tr>
        <w:trPr>
          <w:trHeight w:val="30" w:hRule="atLeast"/>
        </w:trPr>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Нормативтен тыс ысыраптарды тарату жөніндегі жоспарларды міндетті әзірлеудің талабын көздейтін қолданыстағы нормативтік құқықтық актілерге өзгерістер енгізу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дана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Нормативтік техникалық ысыраптарды төмендету міндеттілігі талабын көздейтін қолданыстағы нормативтік құқықтық актілерге өзгерістер енгізу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дана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Реттеліп көрсетілетін қызметтерді ұсынған кезде шығындарды төмендету мен оңтайландырудың тетіктерін және бағыттарын айқындау әдістемесін әзірлеу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дана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1.2-міндет. Субъектілер қызметінің тиімділігін арттыру </w:t>
            </w:r>
            <w:r>
              <w:br/>
            </w:r>
            <w:r>
              <w:rPr>
                <w:rFonts w:ascii="Times New Roman"/>
                <w:b/>
                <w:i w:val="false"/>
                <w:color w:val="000000"/>
                <w:sz w:val="20"/>
              </w:rPr>
              <w:t xml:space="preserve">
мақсатында нормативтік-құқықтық базаны тұтынушылар мен </w:t>
            </w:r>
            <w:r>
              <w:br/>
            </w:r>
            <w:r>
              <w:rPr>
                <w:rFonts w:ascii="Times New Roman"/>
                <w:b/>
                <w:i w:val="false"/>
                <w:color w:val="000000"/>
                <w:sz w:val="20"/>
              </w:rPr>
              <w:t>
субъектілер мүдделерінің теңгерімін сақтай отырып жетілдіру 
</w:t>
            </w:r>
          </w:p>
        </w:tc>
      </w:tr>
      <w:tr>
        <w:trPr>
          <w:trHeight w:val="30" w:hRule="atLeast"/>
        </w:trPr>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"Табиғи монополиялар туралы" Заңына өзгерістер мен толықтырулар енгізу туралы" Қазақстан Республикасының Заңын әзірлеу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дана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Табиғи монополиялар субъектілері қызметінің нысаналы көрсеткіштерінің кешендерін басқару стратегиясын әзірлеу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дана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Жүктердің тегін, тасымалдаулар тегін, жылжымалы құрамның үлгісін, поездың санатын, бағытталуын ескере отырып МТЖ қызметтерінің өзіндік құнын есептеу әдістемесін әзірлеу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дана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 және (немесе) жылу желілеріне қосылатын қосымша қуаттар үшін төлемақыны айқындау әдістемесін әзірлеу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дана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Табиғи монополиялар субъектілерінің қызметтер көрсету стандарттарын әзірлеу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дана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Реттелетін салалардағы тарифтік саясатты жетілдіру жөніндегі 2011 - 2013 жылдарға арналған шаралар кешенінің жобасын әзірлеу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дана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1.3-міндет. Табиғи монополиялар, доминанттар және мемлекеттік </w:t>
            </w:r>
            <w:r>
              <w:br/>
            </w:r>
            <w:r>
              <w:rPr>
                <w:rFonts w:ascii="Times New Roman"/>
                <w:b/>
                <w:i w:val="false"/>
                <w:color w:val="000000"/>
                <w:sz w:val="20"/>
              </w:rPr>
              <w:t xml:space="preserve">
монополия субъектілерінің қызметтерін мемлекеттік реттеудің </w:t>
            </w:r>
            <w:r>
              <w:br/>
            </w:r>
            <w:r>
              <w:rPr>
                <w:rFonts w:ascii="Times New Roman"/>
                <w:b/>
                <w:i w:val="false"/>
                <w:color w:val="000000"/>
                <w:sz w:val="20"/>
              </w:rPr>
              <w:t>
жаңа әдістерін әзірлеу және енгізу 
</w:t>
            </w:r>
          </w:p>
        </w:tc>
      </w:tr>
      <w:tr>
        <w:trPr>
          <w:trHeight w:val="30" w:hRule="atLeast"/>
        </w:trPr>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 шаруашылығы және кәріз жүйелерінің реттеліп көрсетілетін қызметтеріне сараланған тарифтерді есептеу әдістемесін әзірлеу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дана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 шаруашылығы және кәріз жүйелерінің реттеліп көрсетілетін қызметтеріне сараланған тарифтер әдісін енгізу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дана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енгізу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Субъектілер қызметінің тиімділік дәрежесін ескеретін тарифтерді белгілеу үшін салыстырмалы талдау (benchmarking) әдісін енгізу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дана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енгізу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Концессия шарты бойынша көрсетілетін темір жол көлігінің объектілері бар темір жолдың реттеліп көрсетілетін қызметтеріне тарифтер есептеу әдістерін әзірлеу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дана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Концессия шарты бойынша көрсетілетін әуежайлардың реттеліп көрсетілетін қызметтеріне тарифтер есептеу әдістерін әзірлеу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дана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Реттеліп көрсетілетін қызметтерді көрсеткен кезде энергия үнемдеуші технологияларды неғұрлым тиімді қолдану үшін технологиялық циклдің учаскелерін айқындау әдістемесін әзірлеу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дана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2-мақсат. Реттелетін тарифтердің (бағалардың) тұрақты деңгейін қамтамасыз ету </w:t>
            </w:r>
          </w:p>
        </w:tc>
      </w:tr>
      <w:tr>
        <w:trPr>
          <w:trHeight w:val="30" w:hRule="atLeast"/>
        </w:trPr>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Нысаналы индикаторлар </w:t>
            </w:r>
            <w:r>
              <w:br/>
            </w:r>
            <w:r>
              <w:rPr>
                <w:rFonts w:ascii="Times New Roman"/>
                <w:b w:val="false"/>
                <w:i w:val="false"/>
                <w:color w:val="000000"/>
                <w:sz w:val="20"/>
              </w:rPr>
              <w:t xml:space="preserve">
Ұзақ мерзімді немесе орта мерзімді тарифтер бойынша жұмыс істейтін базалық ТМС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бірлік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r>
      <w:tr>
        <w:trPr>
          <w:trHeight w:val="30" w:hRule="atLeast"/>
        </w:trPr>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2.1-міндет. Орта мерзімді және (немесе) ұзақ мерзімді </w:t>
            </w:r>
            <w:r>
              <w:br/>
            </w:r>
            <w:r>
              <w:rPr>
                <w:rFonts w:ascii="Times New Roman"/>
                <w:b/>
                <w:i w:val="false"/>
                <w:color w:val="000000"/>
                <w:sz w:val="20"/>
              </w:rPr>
              <w:t>
тарифтер бекіту ережесін жетілдіру 
</w:t>
            </w:r>
          </w:p>
        </w:tc>
      </w:tr>
      <w:tr>
        <w:trPr>
          <w:trHeight w:val="30" w:hRule="atLeast"/>
        </w:trPr>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Субъектілердің орта және (немесе) ұзақ мерзімді тарифтер бекітуге берілген өтінімдерінің материалдарына рәсімдерді және талаптарды оңайлату жөнінде жаңа нормативтік құқықтық актілерді әзірлеу немесе қолда барларын жетілдіру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дана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2.2-міндет. Субъектілердің қаржылы-шаруашылық қызметінің және </w:t>
            </w:r>
            <w:r>
              <w:br/>
            </w:r>
            <w:r>
              <w:rPr>
                <w:rFonts w:ascii="Times New Roman"/>
                <w:b/>
                <w:i w:val="false"/>
                <w:color w:val="000000"/>
                <w:sz w:val="20"/>
              </w:rPr>
              <w:t>
техникалық жай-күйінің тиімділігін талдау және бағалау 
</w:t>
            </w:r>
          </w:p>
        </w:tc>
      </w:tr>
      <w:tr>
        <w:trPr>
          <w:trHeight w:val="30" w:hRule="atLeast"/>
        </w:trPr>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ТМС қызметіне қаржылық және техникалық сараптамалар жүргізу, олар мыналарды қамтамасыз етеді: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субъектілерді қамту, кемінде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дана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w:t>
            </w:r>
          </w:p>
        </w:tc>
      </w:tr>
      <w:tr>
        <w:trPr>
          <w:trHeight w:val="30" w:hRule="atLeast"/>
        </w:trPr>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сараптама саны, кемінде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дана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118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2.3-міндет. Тарифтерді бекіту рәсімдерінің ашықтығын қамтамасыз ету </w:t>
            </w:r>
          </w:p>
        </w:tc>
      </w:tr>
      <w:tr>
        <w:trPr>
          <w:trHeight w:val="30" w:hRule="atLeast"/>
        </w:trPr>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Өтінімдер түскен кезде жария тыңдаулар өткізу (қажет болған кезде)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дана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340-400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300-350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270-320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240-280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2.4-міндет. ББИ көрсеткіштерін жақсартуды ескере отырып, ТМС қызметтеріне арналған тарифтерді реттеу </w:t>
            </w:r>
          </w:p>
        </w:tc>
      </w:tr>
      <w:tr>
        <w:trPr>
          <w:trHeight w:val="30" w:hRule="atLeast"/>
        </w:trPr>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Үкіметі мақұлдаған реттелетіп көрсетілетін қызметтерге тарифтердің шектік өсуінің инфляцияға жиынтық үлесінің шегінде ТМС реттеліп көрсетілетін қызметтеріне тарифтер бекіту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bl>
    <w:p>
      <w:pPr>
        <w:spacing w:after="0"/>
        <w:ind w:left="0"/>
        <w:jc w:val="both"/>
      </w:pPr>
      <w:r>
        <w:rPr>
          <w:rFonts w:ascii="Times New Roman"/>
          <w:b w:val="false"/>
          <w:i w:val="false"/>
          <w:color w:val="000000"/>
          <w:sz w:val="28"/>
        </w:rPr>
        <w:t xml:space="preserve">* Қазақстан Республикасының Үкіметі айқындайды </w:t>
      </w:r>
    </w:p>
    <w:bookmarkStart w:name="z7" w:id="5"/>
    <w:p>
      <w:pPr>
        <w:spacing w:after="0"/>
        <w:ind w:left="0"/>
        <w:jc w:val="left"/>
      </w:pPr>
      <w:r>
        <w:rPr>
          <w:rFonts w:ascii="Times New Roman"/>
          <w:b/>
          <w:i w:val="false"/>
          <w:color w:val="000000"/>
        </w:rPr>
        <w:t xml:space="preserve"> 
4. Агенттіктің функционалдық мүмкіндіктері және ықтимал қатерлер </w:t>
      </w:r>
    </w:p>
    <w:bookmarkEnd w:id="5"/>
    <w:p>
      <w:pPr>
        <w:spacing w:after="0"/>
        <w:ind w:left="0"/>
        <w:jc w:val="both"/>
      </w:pPr>
      <w:r>
        <w:rPr>
          <w:rFonts w:ascii="Times New Roman"/>
          <w:b w:val="false"/>
          <w:i w:val="false"/>
          <w:color w:val="000000"/>
          <w:sz w:val="28"/>
        </w:rPr>
        <w:t xml:space="preserve">      Агенттіктің қызметін жетілдіру мақсатында: </w:t>
      </w:r>
      <w:r>
        <w:br/>
      </w:r>
      <w:r>
        <w:rPr>
          <w:rFonts w:ascii="Times New Roman"/>
          <w:b w:val="false"/>
          <w:i w:val="false"/>
          <w:color w:val="000000"/>
          <w:sz w:val="28"/>
        </w:rPr>
        <w:t xml:space="preserve">
      1) кадр әлеуетін ұдайы арттыруға, білікті мамандарды, оның ішінде жоғары оқу орындарының түлектерін тартуға, біліктілік деңгейді көтеруге, сондай-ақ қызметкерлерді ынталандыруға, әрбір қызметкер қызметінің тиімділігін одан әрі жетілдіруге ықпал ететін қолайлы еңбек жағдайларын жасауға; </w:t>
      </w:r>
      <w:r>
        <w:br/>
      </w:r>
      <w:r>
        <w:rPr>
          <w:rFonts w:ascii="Times New Roman"/>
          <w:b w:val="false"/>
          <w:i w:val="false"/>
          <w:color w:val="000000"/>
          <w:sz w:val="28"/>
        </w:rPr>
        <w:t xml:space="preserve">
      2) жұмыс тиімділігін арттыру үшін жаңа техника мен технологиялар санын және олармен қамтылуын ұлғайтуға; </w:t>
      </w:r>
      <w:r>
        <w:br/>
      </w:r>
      <w:r>
        <w:rPr>
          <w:rFonts w:ascii="Times New Roman"/>
          <w:b w:val="false"/>
          <w:i w:val="false"/>
          <w:color w:val="000000"/>
          <w:sz w:val="28"/>
        </w:rPr>
        <w:t xml:space="preserve">
      3) Агенттік қызметкерлерінің біліктілік деңгейін арттыруға бағытталған жұмыс жүргізіледі. </w:t>
      </w:r>
    </w:p>
    <w:p>
      <w:pPr>
        <w:spacing w:after="0"/>
        <w:ind w:left="0"/>
        <w:jc w:val="both"/>
      </w:pPr>
      <w:r>
        <w:rPr>
          <w:rFonts w:ascii="Times New Roman"/>
          <w:b w:val="false"/>
          <w:i w:val="false"/>
          <w:color w:val="000000"/>
          <w:sz w:val="28"/>
        </w:rPr>
        <w:t xml:space="preserve">      Агенттіктің мақсаттарына сыртқы факторлар есебінен қол жеткізуге әсер етуі мүмкін ықтимал қатерлер: </w:t>
      </w:r>
      <w:r>
        <w:br/>
      </w:r>
      <w:r>
        <w:rPr>
          <w:rFonts w:ascii="Times New Roman"/>
          <w:b w:val="false"/>
          <w:i w:val="false"/>
          <w:color w:val="000000"/>
          <w:sz w:val="28"/>
        </w:rPr>
        <w:t xml:space="preserve">
      1) инфляция деңгейінің берілген параметрлерден асып түсуі макроэкономикалық орнықтылықтың нашарлауына алып келуі мүмкін; </w:t>
      </w:r>
      <w:r>
        <w:br/>
      </w:r>
      <w:r>
        <w:rPr>
          <w:rFonts w:ascii="Times New Roman"/>
          <w:b w:val="false"/>
          <w:i w:val="false"/>
          <w:color w:val="000000"/>
          <w:sz w:val="28"/>
        </w:rPr>
        <w:t xml:space="preserve">
      2) Агенттік жүйесінің тиімді жұмыс істеуі үшін қажетті шешімдер мен нормативтік құқықтық актілерді уақтылы қабылдамау; </w:t>
      </w:r>
      <w:r>
        <w:br/>
      </w:r>
      <w:r>
        <w:rPr>
          <w:rFonts w:ascii="Times New Roman"/>
          <w:b w:val="false"/>
          <w:i w:val="false"/>
          <w:color w:val="000000"/>
          <w:sz w:val="28"/>
        </w:rPr>
        <w:t xml:space="preserve">
      3) Агенттіктің білікті мамандарының неғұрлым тартымды жағдайлары бар (жоғары жалақы, қолайлы еңбек жағдайлары, нормаланған жұмыс кестесі және т.б.) ұйымдарға кетуі; </w:t>
      </w:r>
      <w:r>
        <w:br/>
      </w:r>
      <w:r>
        <w:rPr>
          <w:rFonts w:ascii="Times New Roman"/>
          <w:b w:val="false"/>
          <w:i w:val="false"/>
          <w:color w:val="000000"/>
          <w:sz w:val="28"/>
        </w:rPr>
        <w:t xml:space="preserve">
      4) компьютер жүйесінің істен шығуы, дерек қордың жоғалуы. </w:t>
      </w:r>
    </w:p>
    <w:bookmarkStart w:name="z8" w:id="6"/>
    <w:p>
      <w:pPr>
        <w:spacing w:after="0"/>
        <w:ind w:left="0"/>
        <w:jc w:val="left"/>
      </w:pPr>
      <w:r>
        <w:rPr>
          <w:rFonts w:ascii="Times New Roman"/>
          <w:b/>
          <w:i w:val="false"/>
          <w:color w:val="000000"/>
        </w:rPr>
        <w:t xml:space="preserve"> 
5. Нормативтік құқықтық актілер </w:t>
      </w:r>
    </w:p>
    <w:bookmarkEnd w:id="6"/>
    <w:p>
      <w:pPr>
        <w:spacing w:after="0"/>
        <w:ind w:left="0"/>
        <w:jc w:val="both"/>
      </w:pPr>
      <w:r>
        <w:rPr>
          <w:rFonts w:ascii="Times New Roman"/>
          <w:b w:val="false"/>
          <w:i w:val="false"/>
          <w:color w:val="000000"/>
          <w:sz w:val="28"/>
        </w:rPr>
        <w:t>      1. "Табиғи монополиялар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2. "Бәсеке және монополистік қызметті шектеу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w:t>
      </w:r>
      <w:r>
        <w:br/>
      </w:r>
      <w:r>
        <w:rPr>
          <w:rFonts w:ascii="Times New Roman"/>
          <w:b w:val="false"/>
          <w:i w:val="false"/>
          <w:color w:val="000000"/>
          <w:sz w:val="28"/>
        </w:rPr>
        <w:t>
      3. "Қазақстанның 2030 жылға дейінгі даму стратегиясын одан әрі іске асыру жөніндегі шаралар туралы" Қазақстан Республикасы Президентінің 2001 жылғы 4 желтоқсандағы N 735 </w:t>
      </w:r>
      <w:r>
        <w:rPr>
          <w:rFonts w:ascii="Times New Roman"/>
          <w:b w:val="false"/>
          <w:i w:val="false"/>
          <w:color w:val="000000"/>
          <w:sz w:val="28"/>
        </w:rPr>
        <w:t>Жарлығы</w:t>
      </w:r>
      <w:r>
        <w:rPr>
          <w:rFonts w:ascii="Times New Roman"/>
          <w:b w:val="false"/>
          <w:i w:val="false"/>
          <w:color w:val="000000"/>
          <w:sz w:val="28"/>
        </w:rPr>
        <w:t xml:space="preserve">. </w:t>
      </w:r>
      <w:r>
        <w:br/>
      </w:r>
      <w:r>
        <w:rPr>
          <w:rFonts w:ascii="Times New Roman"/>
          <w:b w:val="false"/>
          <w:i w:val="false"/>
          <w:color w:val="000000"/>
          <w:sz w:val="28"/>
        </w:rPr>
        <w:t>
      4. "Қазақстан Республикасының Индустриялық-инновациялық дамуының 2003 - 2015 жылдарға арналған стратегиясы туралы" Қазақстан Республикасы Президентінің 2003 жылғы 17 мамырдағы N 1096 </w:t>
      </w:r>
      <w:r>
        <w:rPr>
          <w:rFonts w:ascii="Times New Roman"/>
          <w:b w:val="false"/>
          <w:i w:val="false"/>
          <w:color w:val="000000"/>
          <w:sz w:val="28"/>
        </w:rPr>
        <w:t>Жарлығы</w:t>
      </w:r>
      <w:r>
        <w:rPr>
          <w:rFonts w:ascii="Times New Roman"/>
          <w:b w:val="false"/>
          <w:i w:val="false"/>
          <w:color w:val="000000"/>
          <w:sz w:val="28"/>
        </w:rPr>
        <w:t xml:space="preserve">. </w:t>
      </w:r>
      <w:r>
        <w:br/>
      </w:r>
      <w:r>
        <w:rPr>
          <w:rFonts w:ascii="Times New Roman"/>
          <w:b w:val="false"/>
          <w:i w:val="false"/>
          <w:color w:val="000000"/>
          <w:sz w:val="28"/>
        </w:rPr>
        <w:t>
      5. "Нәтижелерге бағдарланған мемлекеттік жоспарлау жүйесін енгізу жөніндегі тұжырымдама туралы" Қазақстан Республикасы Үкіметінің 2007 жылғы 26 желтоқсандағы N 1297 </w:t>
      </w:r>
      <w:r>
        <w:rPr>
          <w:rFonts w:ascii="Times New Roman"/>
          <w:b w:val="false"/>
          <w:i w:val="false"/>
          <w:color w:val="000000"/>
          <w:sz w:val="28"/>
        </w:rPr>
        <w:t>қаулысы</w:t>
      </w:r>
      <w:r>
        <w:rPr>
          <w:rFonts w:ascii="Times New Roman"/>
          <w:b w:val="false"/>
          <w:i w:val="false"/>
          <w:color w:val="000000"/>
          <w:sz w:val="28"/>
        </w:rPr>
        <w:t xml:space="preserve">. </w:t>
      </w:r>
      <w:r>
        <w:br/>
      </w:r>
      <w:r>
        <w:rPr>
          <w:rFonts w:ascii="Times New Roman"/>
          <w:b w:val="false"/>
          <w:i w:val="false"/>
          <w:color w:val="000000"/>
          <w:sz w:val="28"/>
        </w:rPr>
        <w:t>
      6. "Табиғи монополиялар салаларындағы тарифтік саясатты жетілдіру жөніндегі шаралар кешенін бекіту туралы" Қазақстан Республикасы Үкіметінің 2007 жылғы 24 желтоқсандағы N 1279 </w:t>
      </w:r>
      <w:r>
        <w:rPr>
          <w:rFonts w:ascii="Times New Roman"/>
          <w:b w:val="false"/>
          <w:i w:val="false"/>
          <w:color w:val="000000"/>
          <w:sz w:val="28"/>
        </w:rPr>
        <w:t>қаулысы</w:t>
      </w:r>
      <w:r>
        <w:rPr>
          <w:rFonts w:ascii="Times New Roman"/>
          <w:b w:val="false"/>
          <w:i w:val="false"/>
          <w:color w:val="000000"/>
          <w:sz w:val="28"/>
        </w:rPr>
        <w:t xml:space="preserve">. </w:t>
      </w:r>
      <w:r>
        <w:br/>
      </w:r>
      <w:r>
        <w:rPr>
          <w:rFonts w:ascii="Times New Roman"/>
          <w:b w:val="false"/>
          <w:i w:val="false"/>
          <w:color w:val="000000"/>
          <w:sz w:val="28"/>
        </w:rPr>
        <w:t>
      7. "Қазақстан Республикасының әлеуметтік-экономикалық дамуының 2008-2010 жылдарға арналған орта мерзімді жоспары туралы" Қазақстан Республикасы Үкіметінің 2007 жылғы 29 тамыздағы N 753 </w:t>
      </w:r>
      <w:r>
        <w:rPr>
          <w:rFonts w:ascii="Times New Roman"/>
          <w:b w:val="false"/>
          <w:i w:val="false"/>
          <w:color w:val="000000"/>
          <w:sz w:val="28"/>
        </w:rPr>
        <w:t>қаулысы</w:t>
      </w:r>
      <w:r>
        <w:rPr>
          <w:rFonts w:ascii="Times New Roman"/>
          <w:b w:val="false"/>
          <w:i w:val="false"/>
          <w:color w:val="000000"/>
          <w:sz w:val="28"/>
        </w:rPr>
        <w:t xml:space="preserve"> (2008 жылғы 28 тамыздағы өзгерістерімен және толықтыруларымен бірге). </w:t>
      </w:r>
      <w:r>
        <w:br/>
      </w:r>
      <w:r>
        <w:rPr>
          <w:rFonts w:ascii="Times New Roman"/>
          <w:b w:val="false"/>
          <w:i w:val="false"/>
          <w:color w:val="000000"/>
          <w:sz w:val="28"/>
        </w:rPr>
        <w:t>
      8. "Тәуелсіз салалық реттеуіштер құру тұжырымдамасын мақұлдау және тәуелсіз салалық реттеуіштер құру жөніндегі іс-шаралар жоспарын бекіту туралы" Қазақстан Республикасы Үкіметінің 2007 жылғы 30 қарашадағы N 1153 </w:t>
      </w:r>
      <w:r>
        <w:rPr>
          <w:rFonts w:ascii="Times New Roman"/>
          <w:b w:val="false"/>
          <w:i w:val="false"/>
          <w:color w:val="000000"/>
          <w:sz w:val="28"/>
        </w:rPr>
        <w:t>қаулысы</w:t>
      </w:r>
      <w:r>
        <w:rPr>
          <w:rFonts w:ascii="Times New Roman"/>
          <w:b w:val="false"/>
          <w:i w:val="false"/>
          <w:color w:val="000000"/>
          <w:sz w:val="28"/>
        </w:rPr>
        <w:t xml:space="preserve">. </w:t>
      </w:r>
      <w:r>
        <w:br/>
      </w:r>
      <w:r>
        <w:rPr>
          <w:rFonts w:ascii="Times New Roman"/>
          <w:b w:val="false"/>
          <w:i w:val="false"/>
          <w:color w:val="000000"/>
          <w:sz w:val="28"/>
        </w:rPr>
        <w:t>
      9. "Қазақстан Республикасы Табиғи монополияларды реттеу агенттігінің мәселелері" туралы Қазақстан Республикасы Үкіметінің 2007 жылғы 12 қазандағы N 943 </w:t>
      </w:r>
      <w:r>
        <w:rPr>
          <w:rFonts w:ascii="Times New Roman"/>
          <w:b w:val="false"/>
          <w:i w:val="false"/>
          <w:color w:val="000000"/>
          <w:sz w:val="28"/>
        </w:rPr>
        <w:t>қаулысы</w:t>
      </w:r>
      <w:r>
        <w:rPr>
          <w:rFonts w:ascii="Times New Roman"/>
          <w:b w:val="false"/>
          <w:i w:val="false"/>
          <w:color w:val="000000"/>
          <w:sz w:val="28"/>
        </w:rPr>
        <w:t xml:space="preserve">. </w:t>
      </w:r>
    </w:p>
    <w:bookmarkStart w:name="z9" w:id="7"/>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6. Қазақстан Республикасы Табиғи монополияларды реттеу </w:t>
      </w:r>
      <w:r>
        <w:br/>
      </w:r>
      <w:r>
        <w:rPr>
          <w:rFonts w:ascii="Times New Roman"/>
          <w:b w:val="false"/>
          <w:i w:val="false"/>
          <w:color w:val="000000"/>
          <w:sz w:val="28"/>
        </w:rPr>
        <w:t>
</w:t>
      </w:r>
      <w:r>
        <w:rPr>
          <w:rFonts w:ascii="Times New Roman"/>
          <w:b/>
          <w:i w:val="false"/>
          <w:color w:val="000000"/>
          <w:sz w:val="28"/>
        </w:rPr>
        <w:t xml:space="preserve">                агенттігінің бюджеттік бағдарламалары </w:t>
      </w:r>
    </w:p>
    <w:bookmarkEnd w:id="7"/>
    <w:p>
      <w:pPr>
        <w:spacing w:after="0"/>
        <w:ind w:left="0"/>
        <w:jc w:val="both"/>
      </w:pPr>
      <w:r>
        <w:rPr>
          <w:rFonts w:ascii="Times New Roman"/>
          <w:b w:val="false"/>
          <w:i w:val="false"/>
          <w:color w:val="ff0000"/>
          <w:sz w:val="28"/>
        </w:rPr>
        <w:t xml:space="preserve">       Ескерту. 6-бөлімге өзгерту енгізілді - ҚР Үкіметінің 2009.05.13 </w:t>
      </w:r>
      <w:r>
        <w:rPr>
          <w:rFonts w:ascii="Times New Roman"/>
          <w:b w:val="false"/>
          <w:i w:val="false"/>
          <w:color w:val="ff0000"/>
          <w:sz w:val="28"/>
        </w:rPr>
        <w:t>N 692</w:t>
      </w:r>
      <w:r>
        <w:rPr>
          <w:rFonts w:ascii="Times New Roman"/>
          <w:b w:val="false"/>
          <w:i w:val="false"/>
          <w:color w:val="ff0000"/>
          <w:sz w:val="28"/>
        </w:rPr>
        <w:t xml:space="preserve">, 2009.12.29 </w:t>
      </w:r>
      <w:r>
        <w:rPr>
          <w:rFonts w:ascii="Times New Roman"/>
          <w:b w:val="false"/>
          <w:i w:val="false"/>
          <w:color w:val="ff0000"/>
          <w:sz w:val="28"/>
        </w:rPr>
        <w:t>N 2237</w:t>
      </w:r>
      <w:r>
        <w:rPr>
          <w:rFonts w:ascii="Times New Roman"/>
          <w:b w:val="false"/>
          <w:i w:val="false"/>
          <w:color w:val="ff0000"/>
          <w:sz w:val="28"/>
        </w:rPr>
        <w:t xml:space="preserve"> Қаулыларымен.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13"/>
        <w:gridCol w:w="4593"/>
        <w:gridCol w:w="1413"/>
        <w:gridCol w:w="1273"/>
        <w:gridCol w:w="1373"/>
        <w:gridCol w:w="973"/>
        <w:gridCol w:w="933"/>
        <w:gridCol w:w="1093"/>
      </w:tblGrid>
      <w:tr>
        <w:trPr>
          <w:trHeight w:val="30"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Бюджеттік бағдарламаның әкімшісі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Қазақстан Республикасы Табиғи монополияларды реттеу агенттігі </w:t>
            </w:r>
          </w:p>
        </w:tc>
      </w:tr>
      <w:tr>
        <w:trPr>
          <w:trHeight w:val="30"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Бюджеттік бағдарлама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Экономиканың инфрақұрылымдық салаларының тиімді жұмыс істеуін және дамуын қамтамасыз ету жөніндегі табиғи монополиялар субъектілерінің қызметін реттеу саласындағы қызметтер </w:t>
            </w:r>
          </w:p>
        </w:tc>
      </w:tr>
      <w:tr>
        <w:trPr>
          <w:trHeight w:val="30"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Сипаттамасы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Қазақстан Республикасы Табиғи монополияларды реттеу агенттігінің орталық аппараты мен аумақтық органдарын ұстау. Табиғи монополиялар субъектілерінің қызметін реттеу. </w:t>
            </w:r>
          </w:p>
        </w:tc>
      </w:tr>
      <w:tr>
        <w:trPr>
          <w:trHeight w:val="30"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Көрсеткіштер 
</w:t>
            </w:r>
          </w:p>
        </w:tc>
      </w:tr>
      <w:tr>
        <w:trPr>
          <w:trHeight w:val="30"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Өлшем бірлігі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Есепті кезең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Жоспарлы кезең 
</w:t>
            </w:r>
          </w:p>
        </w:tc>
      </w:tr>
      <w:tr>
        <w:trPr>
          <w:trHeight w:val="30"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2007 </w:t>
            </w:r>
            <w:r>
              <w:br/>
            </w:r>
            <w:r>
              <w:rPr>
                <w:rFonts w:ascii="Times New Roman"/>
                <w:b/>
                <w:i w:val="false"/>
                <w:color w:val="000000"/>
                <w:sz w:val="20"/>
              </w:rPr>
              <w:t>
(есеп) 
</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2008 </w:t>
            </w:r>
            <w:r>
              <w:br/>
            </w:r>
            <w:r>
              <w:rPr>
                <w:rFonts w:ascii="Times New Roman"/>
                <w:b/>
                <w:i w:val="false"/>
                <w:color w:val="000000"/>
                <w:sz w:val="20"/>
              </w:rPr>
              <w:t>
(жоспар)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2009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2010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2011 
</w:t>
            </w:r>
          </w:p>
        </w:tc>
      </w:tr>
      <w:tr>
        <w:trPr>
          <w:trHeight w:val="30"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Орталық органның аппараты 
</w:t>
            </w:r>
          </w:p>
        </w:tc>
      </w:tr>
      <w:tr>
        <w:trPr>
          <w:trHeight w:val="30"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Стратегиялық бағыт </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ТМС тиімді жұмыс істеу және даму жағдайларын қамтамасыз ету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Мақсаты </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ТМС қызметінің тиімділігін арттыру </w:t>
            </w:r>
            <w:r>
              <w:br/>
            </w:r>
            <w:r>
              <w:rPr>
                <w:rFonts w:ascii="Times New Roman"/>
                <w:b w:val="false"/>
                <w:i w:val="false"/>
                <w:color w:val="000000"/>
                <w:sz w:val="20"/>
              </w:rPr>
              <w:t xml:space="preserve">
1.2. Тарифтер (бағалар) өзгерісінің болжанып отырған деңгейін қамтамасыз ету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Міндет </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 Нормативтен тыс ысыраптарды жою, нормативтік ысыраптар мен шығындарды төмендету жөніндегі іс-шаралар жоспары бар ТМС санын көбейту үшін жағдай жасау </w:t>
            </w:r>
            <w:r>
              <w:br/>
            </w:r>
            <w:r>
              <w:rPr>
                <w:rFonts w:ascii="Times New Roman"/>
                <w:b w:val="false"/>
                <w:i w:val="false"/>
                <w:color w:val="000000"/>
                <w:sz w:val="20"/>
              </w:rPr>
              <w:t xml:space="preserve">
1.1.2. Тұтынушылар мен субъектілер мүдделерінің теңгерімін сақтай отырып, субъектілер қызметінің тиімділігін арттыру мақсатында нормативтік құқықтық базаны жетілдіру </w:t>
            </w:r>
            <w:r>
              <w:br/>
            </w:r>
            <w:r>
              <w:rPr>
                <w:rFonts w:ascii="Times New Roman"/>
                <w:b w:val="false"/>
                <w:i w:val="false"/>
                <w:color w:val="000000"/>
                <w:sz w:val="20"/>
              </w:rPr>
              <w:t xml:space="preserve">
1.1.3. Табиғи монополиялар, доминанттар мен мемлекеттік монополия субъектілерінің қызметін мемлекеттік реттеудің жаңа әдістерін әзірлеу және енгізу </w:t>
            </w:r>
            <w:r>
              <w:br/>
            </w:r>
            <w:r>
              <w:rPr>
                <w:rFonts w:ascii="Times New Roman"/>
                <w:b w:val="false"/>
                <w:i w:val="false"/>
                <w:color w:val="000000"/>
                <w:sz w:val="20"/>
              </w:rPr>
              <w:t xml:space="preserve">
1.1.4. ТМС қаржы-шаруашылық қызметінің тиімділігін және техникалық жай-күйін талдау мен бағалау </w:t>
            </w:r>
            <w:r>
              <w:br/>
            </w:r>
            <w:r>
              <w:rPr>
                <w:rFonts w:ascii="Times New Roman"/>
                <w:b w:val="false"/>
                <w:i w:val="false"/>
                <w:color w:val="000000"/>
                <w:sz w:val="20"/>
              </w:rPr>
              <w:t xml:space="preserve">
1.1.5. Тарифтер бекіту рәсімдерінің ашықтығын қамтамасыз ету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Сан көрсеткіштері </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ТМС қызметінің қаржылық және техникалық сараптамалары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дана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139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118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r>
      <w:tr>
        <w:trPr>
          <w:trHeight w:val="30" w:hRule="atLeast"/>
        </w:trPr>
        <w:tc>
          <w:tcPr>
            <w:tcW w:w="0" w:type="auto"/>
            <w:vMerge/>
            <w:tcBorders>
              <w:top w:val="nil"/>
              <w:left w:val="single" w:color="cfcfcf" w:sz="5"/>
              <w:bottom w:val="single" w:color="cfcfcf" w:sz="5"/>
              <w:right w:val="single" w:color="cfcfcf" w:sz="5"/>
            </w:tcBorders>
          </w:tcP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нормативтік құқықтық актілер;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30" w:hRule="atLeast"/>
        </w:trPr>
        <w:tc>
          <w:tcPr>
            <w:tcW w:w="0" w:type="auto"/>
            <w:vMerge/>
            <w:tcBorders>
              <w:top w:val="nil"/>
              <w:left w:val="single" w:color="cfcfcf" w:sz="5"/>
              <w:bottom w:val="single" w:color="cfcfcf" w:sz="5"/>
              <w:right w:val="single" w:color="cfcfcf" w:sz="5"/>
            </w:tcBorders>
          </w:tcP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ТМС қызметін сараптамалық бағалау;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r>
      <w:tr>
        <w:trPr>
          <w:trHeight w:val="30" w:hRule="atLeast"/>
        </w:trPr>
        <w:tc>
          <w:tcPr>
            <w:tcW w:w="0" w:type="auto"/>
            <w:vMerge/>
            <w:tcBorders>
              <w:top w:val="nil"/>
              <w:left w:val="single" w:color="cfcfcf" w:sz="5"/>
              <w:bottom w:val="single" w:color="cfcfcf" w:sz="5"/>
              <w:right w:val="single" w:color="cfcfcf" w:sz="5"/>
            </w:tcBorders>
          </w:tcP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ТМС қызметін реттеу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ТМС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r>
      <w:tr>
        <w:trPr>
          <w:trHeight w:val="30"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Сапа көрсеткіштері </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ТМС қызметінің ашықтығын қамтамасыз ету және тарифтердің (тарифтік сметалардың) шығын бөлігіне енгізілетін шығыстардың негізділігін айқындау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Тиімділік </w:t>
            </w:r>
            <w:r>
              <w:rPr>
                <w:rFonts w:ascii="Times New Roman"/>
                <w:b/>
                <w:i w:val="false"/>
                <w:color w:val="000000"/>
                <w:sz w:val="20"/>
              </w:rPr>
              <w:t xml:space="preserve">көрсеткіштері </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Нормативтен тыс ысыраптардың: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 желілерінде;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r>
      <w:tr>
        <w:trPr>
          <w:trHeight w:val="30" w:hRule="atLeast"/>
        </w:trPr>
        <w:tc>
          <w:tcPr>
            <w:tcW w:w="0" w:type="auto"/>
            <w:vMerge/>
            <w:tcBorders>
              <w:top w:val="nil"/>
              <w:left w:val="single" w:color="cfcfcf" w:sz="5"/>
              <w:bottom w:val="single" w:color="cfcfcf" w:sz="5"/>
              <w:right w:val="single" w:color="cfcfcf" w:sz="5"/>
            </w:tcBorders>
          </w:tcP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желілерінде;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0" w:hRule="atLeast"/>
        </w:trPr>
        <w:tc>
          <w:tcPr>
            <w:tcW w:w="0" w:type="auto"/>
            <w:vMerge/>
            <w:tcBorders>
              <w:top w:val="nil"/>
              <w:left w:val="single" w:color="cfcfcf" w:sz="5"/>
              <w:bottom w:val="single" w:color="cfcfcf" w:sz="5"/>
              <w:right w:val="single" w:color="cfcfcf" w:sz="5"/>
            </w:tcBorders>
          </w:tcP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 шаруашылығы желілерінде төмендеуі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r>
      <w:tr>
        <w:trPr>
          <w:trHeight w:val="30" w:hRule="atLeast"/>
        </w:trPr>
        <w:tc>
          <w:tcPr>
            <w:tcW w:w="0" w:type="auto"/>
            <w:vMerge/>
            <w:tcBorders>
              <w:top w:val="nil"/>
              <w:left w:val="single" w:color="cfcfcf" w:sz="5"/>
              <w:bottom w:val="single" w:color="cfcfcf" w:sz="5"/>
              <w:right w:val="single" w:color="cfcfcf" w:sz="5"/>
            </w:tcBorders>
          </w:tcP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Нормативтік техникалық ысыраптардың: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 желілеріңде;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30" w:hRule="atLeast"/>
        </w:trPr>
        <w:tc>
          <w:tcPr>
            <w:tcW w:w="0" w:type="auto"/>
            <w:vMerge/>
            <w:tcBorders>
              <w:top w:val="nil"/>
              <w:left w:val="single" w:color="cfcfcf" w:sz="5"/>
              <w:bottom w:val="single" w:color="cfcfcf" w:sz="5"/>
              <w:right w:val="single" w:color="cfcfcf" w:sz="5"/>
            </w:tcBorders>
          </w:tcP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желілерінде;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r>
      <w:tr>
        <w:trPr>
          <w:trHeight w:val="30" w:hRule="atLeast"/>
        </w:trPr>
        <w:tc>
          <w:tcPr>
            <w:tcW w:w="0" w:type="auto"/>
            <w:vMerge/>
            <w:tcBorders>
              <w:top w:val="nil"/>
              <w:left w:val="single" w:color="cfcfcf" w:sz="5"/>
              <w:bottom w:val="single" w:color="cfcfcf" w:sz="5"/>
              <w:right w:val="single" w:color="cfcfcf" w:sz="5"/>
            </w:tcBorders>
          </w:tcP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 шаруашылығы желілерінде төмендеуі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r>
      <w:tr>
        <w:trPr>
          <w:trHeight w:val="30" w:hRule="atLeast"/>
        </w:trPr>
        <w:tc>
          <w:tcPr>
            <w:tcW w:w="0" w:type="auto"/>
            <w:vMerge/>
            <w:tcBorders>
              <w:top w:val="nil"/>
              <w:left w:val="single" w:color="cfcfcf" w:sz="5"/>
              <w:bottom w:val="single" w:color="cfcfcf" w:sz="5"/>
              <w:right w:val="single" w:color="cfcfcf" w:sz="5"/>
            </w:tcBorders>
          </w:tcP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Шикізат пен материалдар шығыстарының нормаларын оңтайландыру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бірлік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r>
      <w:tr>
        <w:trPr>
          <w:trHeight w:val="30" w:hRule="atLeast"/>
        </w:trPr>
        <w:tc>
          <w:tcPr>
            <w:tcW w:w="0" w:type="auto"/>
            <w:vMerge/>
            <w:tcBorders>
              <w:top w:val="nil"/>
              <w:left w:val="single" w:color="cfcfcf" w:sz="5"/>
              <w:bottom w:val="single" w:color="cfcfcf" w:sz="5"/>
              <w:right w:val="single" w:color="cfcfcf" w:sz="5"/>
            </w:tcBorders>
          </w:tcP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Орта мерзімді немесе ұзақ мерзімді тарифтер бойынша жұмыс істейтін базалық табиғи монополиялар субъектілерінің саны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бірлік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r>
      <w:tr>
        <w:trPr>
          <w:trHeight w:val="30" w:hRule="atLeast"/>
        </w:trPr>
        <w:tc>
          <w:tcPr>
            <w:tcW w:w="2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Нәтиже көрсеткіштері </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бағдарламаның сапалы атқарылуы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қызметтердің тиімділігін арттыру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Табиғи монополиялар субъектілері қызметінің ашықтығын қамтамасыз ету және шығын бөлігіне енгізілетін шығыстарды айқындау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Нормативтен тыс ысыраптарды жою жөніндегі іс-шаралар жоспары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r>
      <w:tr>
        <w:trPr>
          <w:trHeight w:val="30" w:hRule="atLeast"/>
        </w:trPr>
        <w:tc>
          <w:tcPr>
            <w:tcW w:w="0" w:type="auto"/>
            <w:vMerge/>
            <w:tcBorders>
              <w:top w:val="nil"/>
              <w:left w:val="single" w:color="cfcfcf" w:sz="5"/>
              <w:bottom w:val="single" w:color="cfcfcf" w:sz="5"/>
              <w:right w:val="single" w:color="cfcfcf" w:sz="5"/>
            </w:tcBorders>
          </w:tcP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Нормативтік техникалық ысыраптарды төмендету жөнінде шешімдердің саны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w:t>
            </w:r>
          </w:p>
        </w:tc>
      </w:tr>
      <w:tr>
        <w:trPr>
          <w:trHeight w:val="30" w:hRule="atLeast"/>
        </w:trPr>
        <w:tc>
          <w:tcPr>
            <w:tcW w:w="0" w:type="auto"/>
            <w:vMerge/>
            <w:tcBorders>
              <w:top w:val="nil"/>
              <w:left w:val="single" w:color="cfcfcf" w:sz="5"/>
              <w:bottom w:val="single" w:color="cfcfcf" w:sz="5"/>
              <w:right w:val="single" w:color="cfcfcf" w:sz="5"/>
            </w:tcBorders>
          </w:tcP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Орта мерзімді және ұзақ мерзімді кезеңдерге арналған инвестициялық бағдарламаларды бекіту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r>
      <w:tr>
        <w:trPr>
          <w:trHeight w:val="30"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Бағдарламаны іске асыруға арналған шығыстар </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млн. теңге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687,3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713,0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765,3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841,0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929,7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Аумақтық органдардың аппараттары </w:t>
            </w:r>
          </w:p>
        </w:tc>
      </w:tr>
      <w:tr>
        <w:trPr>
          <w:trHeight w:val="30"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Стратегиялық бағыт </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Табиғи монополиялар субъектілерінің тиімді жұмыс істеу және даму жағдайларын қамтамасыз ету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Мақсаты </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Табиғи монополиялар субъектілері қызметінің тиімділігін арттыру </w:t>
            </w:r>
            <w:r>
              <w:br/>
            </w:r>
            <w:r>
              <w:rPr>
                <w:rFonts w:ascii="Times New Roman"/>
                <w:b w:val="false"/>
                <w:i w:val="false"/>
                <w:color w:val="000000"/>
                <w:sz w:val="20"/>
              </w:rPr>
              <w:t xml:space="preserve">
2.2. Тарифтер (бағалар) өзгерісінің болжанып отырған деңгейін қамтамасыз ету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Міндет </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2.1.1. Нормативтен тыс ысыраптарды жою, нормативтік ысыраптар мен шығындарды төмендету жөніндегі іс-шаралар жоспары бар табиғи монополиялар субъектілерінің санын көбейту үшін жағдай жасау </w:t>
            </w:r>
            <w:r>
              <w:br/>
            </w:r>
            <w:r>
              <w:rPr>
                <w:rFonts w:ascii="Times New Roman"/>
                <w:b w:val="false"/>
                <w:i w:val="false"/>
                <w:color w:val="000000"/>
                <w:sz w:val="20"/>
              </w:rPr>
              <w:t xml:space="preserve">
2.1.2. Тұтынушылар мен субъектілер мүдделерінің теңгерімін сақтай отырып, субъектілер қызметінің тиімділігін арттыру мақсатында нормативтік құқықтық базаны жетілдіру </w:t>
            </w:r>
            <w:r>
              <w:br/>
            </w:r>
            <w:r>
              <w:rPr>
                <w:rFonts w:ascii="Times New Roman"/>
                <w:b w:val="false"/>
                <w:i w:val="false"/>
                <w:color w:val="000000"/>
                <w:sz w:val="20"/>
              </w:rPr>
              <w:t xml:space="preserve">
2.1.3. Табиғи монополиялар, доминанттар мен мемлекеттік монополия субъектілерінің қызметін мемлекеттік реттеудің жаңа әдістерін әзірлеу және енгізу </w:t>
            </w:r>
            <w:r>
              <w:br/>
            </w:r>
            <w:r>
              <w:rPr>
                <w:rFonts w:ascii="Times New Roman"/>
                <w:b w:val="false"/>
                <w:i w:val="false"/>
                <w:color w:val="000000"/>
                <w:sz w:val="20"/>
              </w:rPr>
              <w:t xml:space="preserve">
2.1.4. ТМС қаржы-шаруашылық қызметінің тиімділігін және техникалық жай-күйін талдау мен бағалау </w:t>
            </w:r>
            <w:r>
              <w:br/>
            </w:r>
            <w:r>
              <w:rPr>
                <w:rFonts w:ascii="Times New Roman"/>
                <w:b w:val="false"/>
                <w:i w:val="false"/>
                <w:color w:val="000000"/>
                <w:sz w:val="20"/>
              </w:rPr>
              <w:t xml:space="preserve">
2.1.5. Тарифтер бекіту рәсімдерінің ашықтығын қамтамасыз ету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Сан көрсеткіштері </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ТМС қызметін реттеу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965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965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965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965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965 </w:t>
            </w:r>
          </w:p>
        </w:tc>
      </w:tr>
      <w:tr>
        <w:trPr>
          <w:trHeight w:val="30" w:hRule="atLeast"/>
        </w:trPr>
        <w:tc>
          <w:tcPr>
            <w:tcW w:w="0" w:type="auto"/>
            <w:vMerge/>
            <w:tcBorders>
              <w:top w:val="nil"/>
              <w:left w:val="single" w:color="cfcfcf" w:sz="5"/>
              <w:bottom w:val="single" w:color="cfcfcf" w:sz="5"/>
              <w:right w:val="single" w:color="cfcfcf" w:sz="5"/>
            </w:tcBorders>
          </w:tcP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 нарығында үстем (монополиялық) жағдайға ие субъектілердің тауарларына бағалар белгілеу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218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218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218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218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218 </w:t>
            </w:r>
          </w:p>
        </w:tc>
      </w:tr>
      <w:tr>
        <w:trPr>
          <w:trHeight w:val="30" w:hRule="atLeast"/>
        </w:trPr>
        <w:tc>
          <w:tcPr>
            <w:tcW w:w="0" w:type="auto"/>
            <w:vMerge/>
            <w:tcBorders>
              <w:top w:val="nil"/>
              <w:left w:val="single" w:color="cfcfcf" w:sz="5"/>
              <w:bottom w:val="single" w:color="cfcfcf" w:sz="5"/>
              <w:right w:val="single" w:color="cfcfcf" w:sz="5"/>
            </w:tcBorders>
          </w:tcP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бағаларын мемлекет реттейтін тауарлардың (жұмыстардың, қызметтердің) номенклатурасына сәйкес субъектілерге баға белгілеу </w:t>
            </w:r>
            <w:r>
              <w:br/>
            </w:r>
            <w:r>
              <w:rPr>
                <w:rFonts w:ascii="Times New Roman"/>
                <w:b w:val="false"/>
                <w:i w:val="false"/>
                <w:color w:val="000000"/>
                <w:sz w:val="20"/>
              </w:rPr>
              <w:t xml:space="preserve">
субъектілердің қызметін реттейтін Қазақстан Республикасының заңнамасы талаптарының сақталуын бақылауды жүзеге асыру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91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91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91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91 </w:t>
            </w:r>
          </w:p>
        </w:tc>
      </w:tr>
      <w:tr>
        <w:trPr>
          <w:trHeight w:val="30"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Сапа көрсеткіштері </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Табиғи монополиялар субъектілері қызметінің ашықтығын қамтамасыз ету және тарифтердің (тарифтік сметалардың) шығын бөлігіне енгізілетін шығыстардың негізділігін айқындау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Тиімділік көрсеткіштері </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Нормативтен тыс ысыраптардың: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 желілерінде;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r>
      <w:tr>
        <w:trPr>
          <w:trHeight w:val="30" w:hRule="atLeast"/>
        </w:trPr>
        <w:tc>
          <w:tcPr>
            <w:tcW w:w="0" w:type="auto"/>
            <w:vMerge/>
            <w:tcBorders>
              <w:top w:val="nil"/>
              <w:left w:val="single" w:color="cfcfcf" w:sz="5"/>
              <w:bottom w:val="single" w:color="cfcfcf" w:sz="5"/>
              <w:right w:val="single" w:color="cfcfcf" w:sz="5"/>
            </w:tcBorders>
          </w:tcP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желілерінде;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0" w:hRule="atLeast"/>
        </w:trPr>
        <w:tc>
          <w:tcPr>
            <w:tcW w:w="0" w:type="auto"/>
            <w:vMerge/>
            <w:tcBorders>
              <w:top w:val="nil"/>
              <w:left w:val="single" w:color="cfcfcf" w:sz="5"/>
              <w:bottom w:val="single" w:color="cfcfcf" w:sz="5"/>
              <w:right w:val="single" w:color="cfcfcf" w:sz="5"/>
            </w:tcBorders>
          </w:tcP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 шаруашылығы желілерінде төмендеуі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r>
      <w:tr>
        <w:trPr>
          <w:trHeight w:val="30" w:hRule="atLeast"/>
        </w:trPr>
        <w:tc>
          <w:tcPr>
            <w:tcW w:w="0" w:type="auto"/>
            <w:vMerge/>
            <w:tcBorders>
              <w:top w:val="nil"/>
              <w:left w:val="single" w:color="cfcfcf" w:sz="5"/>
              <w:bottom w:val="single" w:color="cfcfcf" w:sz="5"/>
              <w:right w:val="single" w:color="cfcfcf" w:sz="5"/>
            </w:tcBorders>
          </w:tcP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Нормативтік техникалық ысыраптардың: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 желілерінде;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30" w:hRule="atLeast"/>
        </w:trPr>
        <w:tc>
          <w:tcPr>
            <w:tcW w:w="0" w:type="auto"/>
            <w:vMerge/>
            <w:tcBorders>
              <w:top w:val="nil"/>
              <w:left w:val="single" w:color="cfcfcf" w:sz="5"/>
              <w:bottom w:val="single" w:color="cfcfcf" w:sz="5"/>
              <w:right w:val="single" w:color="cfcfcf" w:sz="5"/>
            </w:tcBorders>
          </w:tcP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желілерінде;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r>
      <w:tr>
        <w:trPr>
          <w:trHeight w:val="30" w:hRule="atLeast"/>
        </w:trPr>
        <w:tc>
          <w:tcPr>
            <w:tcW w:w="0" w:type="auto"/>
            <w:vMerge/>
            <w:tcBorders>
              <w:top w:val="nil"/>
              <w:left w:val="single" w:color="cfcfcf" w:sz="5"/>
              <w:bottom w:val="single" w:color="cfcfcf" w:sz="5"/>
              <w:right w:val="single" w:color="cfcfcf" w:sz="5"/>
            </w:tcBorders>
          </w:tcP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 шаруашылығы желілерінде төмендеуі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r>
      <w:tr>
        <w:trPr>
          <w:trHeight w:val="30" w:hRule="atLeast"/>
        </w:trPr>
        <w:tc>
          <w:tcPr>
            <w:tcW w:w="0" w:type="auto"/>
            <w:vMerge/>
            <w:tcBorders>
              <w:top w:val="nil"/>
              <w:left w:val="single" w:color="cfcfcf" w:sz="5"/>
              <w:bottom w:val="single" w:color="cfcfcf" w:sz="5"/>
              <w:right w:val="single" w:color="cfcfcf" w:sz="5"/>
            </w:tcBorders>
          </w:tcP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Шикізат пен материалдар шығыстарының нормаларын оңтайландыру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r>
      <w:tr>
        <w:trPr>
          <w:trHeight w:val="30" w:hRule="atLeast"/>
        </w:trPr>
        <w:tc>
          <w:tcPr>
            <w:tcW w:w="0" w:type="auto"/>
            <w:vMerge/>
            <w:tcBorders>
              <w:top w:val="nil"/>
              <w:left w:val="single" w:color="cfcfcf" w:sz="5"/>
              <w:bottom w:val="single" w:color="cfcfcf" w:sz="5"/>
              <w:right w:val="single" w:color="cfcfcf" w:sz="5"/>
            </w:tcBorders>
          </w:tcP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Орта мерзімді немесе ұзақ мерзімді тарифтер бойынша жұмыс істейтін базалық табиғи монополиялар субъектілерінің саны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бірлік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r>
      <w:tr>
        <w:trPr>
          <w:trHeight w:val="30"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Нәтиже көрсеткіштері </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бағдарламаның сапалы атқарылуы Мемлекеттік қызметтердің тиімділігін арттыру ТМС қызметінің ашықтығын қамтамасыз ету және шығын бөлігіне енгізілетін шығыстарды айқындау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99,7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30"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Бағдарламаны іске асыруға арналған шығыстар </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249,1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287,4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397,1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478,8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597,3 
</w:t>
            </w:r>
          </w:p>
        </w:tc>
      </w:tr>
      <w:tr>
        <w:trPr>
          <w:trHeight w:val="30"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Мемлекеттік қызметшілердің біліктілігін арттыру 
</w:t>
            </w:r>
          </w:p>
        </w:tc>
      </w:tr>
      <w:tr>
        <w:trPr>
          <w:trHeight w:val="30"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Стратегиялық бағыт </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Мемлекеттік басқару саласындағы мамандардың кәсіптік өсуі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Мақсаты </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Мемлекеттік монополия салаларындағы мемлекеттік саясатты тиімді іске асыруға, мемлекеттік органдардың ақылы қызмет көрсету тәртібін бақылауды жүзеге асыруға, мемлекеттік монополияға жатқызылған салада өз қызметтерін жүзеге асыратын мемлекеттік кәсіпорындардың қызметін реттеуге және бақылауға қабілетті кәсіптік қызметкерлермен Агенттікті қамтамасыз ету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Міндет </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3.1.1. Мемлекеттік қызметшілердің осы заманғы талаптарға сәйкес келуі, олардың мансабының өсуін қамтамасыз ету мақсатында мемлекеттік басқаруды жаңғырту жағдайларында оның әдістері мен технологияларына оқыту </w:t>
            </w:r>
            <w:r>
              <w:br/>
            </w:r>
            <w:r>
              <w:rPr>
                <w:rFonts w:ascii="Times New Roman"/>
                <w:b w:val="false"/>
                <w:i w:val="false"/>
                <w:color w:val="000000"/>
                <w:sz w:val="20"/>
              </w:rPr>
              <w:t xml:space="preserve">
Тілдерді қолдану мен дамытудың 2001 - 2010 жылдарға арналған мемлекеттік бағдарламасын іске асыру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Сан көрсеткіштері </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Кәсіптік деңгейді арттыру (жыл сайын) - 30 адам, мемлекеттік тілге оқыту - 70 адам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адам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188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30"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Сапа көрсеткіштері </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қызметтің кәсіптік талаптарына, мемлекеттік қызметшілердің мансабының өсуін қамтамасыз етуге сәйкес мемлекеттік қызметшілердің кәсіптік деңгейін арттыру; мемлекеттік тілде іс қағаздарын жүргізе алатын мемлекеттік қызметшілердің үлесін ұлғайту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Тиімділік көрсеткіштері </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Агенттікке табиғи және мемлекеттік монополиялар туралы заңнамаға сәйкес берілген өкілеттіктерді тиімді жүзеге асыру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Нәтиже көрсеткіштері </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Жасалатын шарттарға сәйкес мемлекеттік қызметшілердің кәсіптік деңгейін арттыру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Адам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188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345"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Бағдарламаны іске асыруға арналған шығыстар </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3,3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2,8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4,2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5,0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Мемлекеттік органдардың ақпараттық жүйелерінің жұмыс істеуін </w:t>
            </w:r>
            <w:r>
              <w:br/>
            </w:r>
            <w:r>
              <w:rPr>
                <w:rFonts w:ascii="Times New Roman"/>
                <w:b w:val="false"/>
                <w:i w:val="false"/>
                <w:color w:val="000000"/>
                <w:sz w:val="20"/>
              </w:rPr>
              <w:t>
</w:t>
            </w:r>
            <w:r>
              <w:rPr>
                <w:rFonts w:ascii="Times New Roman"/>
                <w:b/>
                <w:i w:val="false"/>
                <w:color w:val="000000"/>
                <w:sz w:val="20"/>
              </w:rPr>
              <w:t xml:space="preserve">қамтамасыз ету және ақпараттық техникалық қамтамасыз ету </w:t>
            </w:r>
          </w:p>
        </w:tc>
      </w:tr>
      <w:tr>
        <w:trPr>
          <w:trHeight w:val="30"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Стратегиялық бағыт </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Қазақстан Республикасы Табиғи монополияларды реттеу агенттігінде ақпараттық технологияларды дамыту және қолдау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Мақсаты </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Бірыңғай, тұтас және ақпараттық құрылым ретінде ақпараттық жүйелердің интеграцияланған жұмыс істеуін іске асыратын Агенттіктің ақпараттандыру мәселелерін кешенді және үйлестіру көзқарасын шешуге қамтамасыз ету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Міндет </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4.1.1. Қазақстан Республикасы Табиғи монополияларды реттеу агенттігін және оның аумақтық органдарын ақпараттық-техникалық қамтамасыз ету, ақпараттық жүйелердің жұмыс істеуін қамтамасыз ету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Сан көрсеткіштері </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 жүйелерді сүйемелеуді және қолдауды қамтамасыз ету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дана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30" w:hRule="atLeast"/>
        </w:trPr>
        <w:tc>
          <w:tcPr>
            <w:tcW w:w="0" w:type="auto"/>
            <w:vMerge/>
            <w:tcBorders>
              <w:top w:val="nil"/>
              <w:left w:val="single" w:color="cfcfcf" w:sz="5"/>
              <w:bottom w:val="single" w:color="cfcfcf" w:sz="5"/>
              <w:right w:val="single" w:color="cfcfcf" w:sz="5"/>
            </w:tcBorders>
          </w:tcP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міндеттерді сүйемелдеуді және қолдауды қамтамасыз ету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дана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30" w:hRule="atLeast"/>
        </w:trPr>
        <w:tc>
          <w:tcPr>
            <w:tcW w:w="0" w:type="auto"/>
            <w:vMerge/>
            <w:tcBorders>
              <w:top w:val="nil"/>
              <w:left w:val="single" w:color="cfcfcf" w:sz="5"/>
              <w:bottom w:val="single" w:color="cfcfcf" w:sz="5"/>
              <w:right w:val="single" w:color="cfcfcf" w:sz="5"/>
            </w:tcBorders>
          </w:tcP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Интернет және VPDN (Агенттіктің орталық аппараты және оның аумақтық органдары) қызметтерін қамтамасыз ету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дана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r>
      <w:tr>
        <w:trPr>
          <w:trHeight w:val="30" w:hRule="atLeast"/>
        </w:trPr>
        <w:tc>
          <w:tcPr>
            <w:tcW w:w="0" w:type="auto"/>
            <w:vMerge/>
            <w:tcBorders>
              <w:top w:val="nil"/>
              <w:left w:val="single" w:color="cfcfcf" w:sz="5"/>
              <w:bottom w:val="single" w:color="cfcfcf" w:sz="5"/>
              <w:right w:val="single" w:color="cfcfcf" w:sz="5"/>
            </w:tcBorders>
          </w:tcP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Агенттіктің орталық аппаратының және оның аумақтық органдарының есептеу техникасы мен телекоммуникациялық жабдығын техникалық қамтамасыз ету және жүйелі қызмет көрсету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дана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r>
      <w:tr>
        <w:trPr>
          <w:trHeight w:val="30"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Сапа көрсеткіштері </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Агенттіктің ақпараттық жүйелері мен жергілікті міндеттерінің үзіліссіз жұмыс істеуі; Агенттік қызметкерлерінің тапсырмаларды орындау, құжаттар дайындау уақытын қысқарту, қағаз құжат айналымын қысқарту; Агенттіктің алдына қойылған мақсаттар мен міндеттерді уақтылы және мерзімде орындау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Тиімділік көрсеткіштері </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Нәтиже көрсеткіштері </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Бағдарламаны іске асыруға арналған шығыстар </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69,8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82,2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88,1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95,1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102,9 
</w:t>
            </w:r>
          </w:p>
        </w:tc>
      </w:tr>
      <w:tr>
        <w:trPr>
          <w:trHeight w:val="30"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Бюджеттік бағдарлама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Қазақстан Республикасы Табиғи монополияларды реттеу агенттігін материалдық-техникалық жарақтандыру </w:t>
            </w:r>
          </w:p>
        </w:tc>
      </w:tr>
      <w:tr>
        <w:trPr>
          <w:trHeight w:val="30"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Сипаттамасы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Қазақстан Республикасы Табиғи монополияларды реттеу агенттігінің орталық аппараты мен аумақтық органдарын материалдық-техникалық жарақтандыру </w:t>
            </w:r>
          </w:p>
        </w:tc>
      </w:tr>
      <w:tr>
        <w:trPr>
          <w:trHeight w:val="30"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Стратегиялық бағыт </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Табиғи монополиялар субъектілерінің қызметін тиімді реттеу үшін жағдай жасау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Мақсаты </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Материалдық-техникалық базаны нығайту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Міндет </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5.1.1. Негізгі құралдарға жататын тауарларды сатып алу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Сан көрсеткіштері </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Агенттіктің орталық аппараты мен аумақтық органдары үшін сатып алу: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дана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есептеу техникасы және телекоммуникациялық жабдық;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119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179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164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136 </w:t>
            </w:r>
          </w:p>
        </w:tc>
      </w:tr>
      <w:tr>
        <w:trPr>
          <w:trHeight w:val="30" w:hRule="atLeast"/>
        </w:trPr>
        <w:tc>
          <w:tcPr>
            <w:tcW w:w="0" w:type="auto"/>
            <w:vMerge/>
            <w:tcBorders>
              <w:top w:val="nil"/>
              <w:left w:val="single" w:color="cfcfcf" w:sz="5"/>
              <w:bottom w:val="single" w:color="cfcfcf" w:sz="5"/>
              <w:right w:val="single" w:color="cfcfcf" w:sz="5"/>
            </w:tcBorders>
          </w:tcP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офистік жиһаз;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тұрмыстық техника (шаңсорғыштар);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r>
      <w:tr>
        <w:trPr>
          <w:trHeight w:val="30" w:hRule="atLeast"/>
        </w:trPr>
        <w:tc>
          <w:tcPr>
            <w:tcW w:w="0" w:type="auto"/>
            <w:vMerge/>
            <w:tcBorders>
              <w:top w:val="nil"/>
              <w:left w:val="single" w:color="cfcfcf" w:sz="5"/>
              <w:bottom w:val="single" w:color="cfcfcf" w:sz="5"/>
              <w:right w:val="single" w:color="cfcfcf" w:sz="5"/>
            </w:tcBorders>
          </w:tcP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қызметтік автокөлік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30"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Сапа көрсеткіштері </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Есептеу техникасын, телекоммуникациялық жабдықты жаңғырту және офистік жиһазды толықтыру және қызметкерлердің еңбек жағдайларын жақсарту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Тиімділік көрсеткіштері </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Нәтиже көрсеткіштері </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Бағдарламаны іске асыруға арналған шығыстар </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84,7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218,7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15,7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16,0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Қазақстан Республикасы Табиғи монополияларды реттеу агенттігі бюджетінің жиынтығы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млн. теңге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1094,2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1304,1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1254,7</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1435,2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1650,9 </w:t>
            </w:r>
          </w:p>
        </w:tc>
      </w:tr>
    </w:tbl>
    <w:bookmarkStart w:name="z10" w:id="8"/>
    <w:p>
      <w:pPr>
        <w:spacing w:after="0"/>
        <w:ind w:left="0"/>
        <w:jc w:val="both"/>
      </w:pPr>
      <w:r>
        <w:rPr>
          <w:rFonts w:ascii="Times New Roman"/>
          <w:b w:val="false"/>
          <w:i w:val="false"/>
          <w:color w:val="000000"/>
          <w:sz w:val="28"/>
        </w:rPr>
        <w:t>
</w:t>
      </w:r>
      <w:r>
        <w:rPr>
          <w:rFonts w:ascii="Times New Roman"/>
          <w:b/>
          <w:i w:val="false"/>
          <w:color w:val="000000"/>
          <w:sz w:val="28"/>
        </w:rPr>
        <w:t xml:space="preserve">      7. Мемлекеттік органның стратегиялық мақсаттарының </w:t>
      </w:r>
      <w:r>
        <w:br/>
      </w:r>
      <w:r>
        <w:rPr>
          <w:rFonts w:ascii="Times New Roman"/>
          <w:b w:val="false"/>
          <w:i w:val="false"/>
          <w:color w:val="000000"/>
          <w:sz w:val="28"/>
        </w:rPr>
        <w:t>
</w:t>
      </w:r>
      <w:r>
        <w:rPr>
          <w:rFonts w:ascii="Times New Roman"/>
          <w:b/>
          <w:i w:val="false"/>
          <w:color w:val="000000"/>
          <w:sz w:val="28"/>
        </w:rPr>
        <w:t xml:space="preserve">        мемлекеттің стратегиялық мақсаттарына сәйкестігі </w:t>
      </w:r>
      <w:r>
        <w:rPr>
          <w:rFonts w:ascii="Times New Roman"/>
          <w:b w:val="false"/>
          <w:i w:val="false"/>
          <w:color w:val="000000"/>
          <w:sz w:val="28"/>
        </w:rPr>
        <w:t xml:space="preserve">  </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73"/>
        <w:gridCol w:w="6353"/>
        <w:gridCol w:w="4199"/>
        <w:gridCol w:w="23"/>
      </w:tblGrid>
      <w:tr>
        <w:trPr>
          <w:trHeight w:val="30" w:hRule="atLeast"/>
        </w:trPr>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Мемлекеттік </w:t>
            </w:r>
            <w:r>
              <w:br/>
            </w:r>
            <w:r>
              <w:rPr>
                <w:rFonts w:ascii="Times New Roman"/>
                <w:b/>
                <w:i w:val="false"/>
                <w:color w:val="000000"/>
                <w:sz w:val="20"/>
              </w:rPr>
              <w:t xml:space="preserve">
органның </w:t>
            </w:r>
            <w:r>
              <w:br/>
            </w:r>
            <w:r>
              <w:rPr>
                <w:rFonts w:ascii="Times New Roman"/>
                <w:b/>
                <w:i w:val="false"/>
                <w:color w:val="000000"/>
                <w:sz w:val="20"/>
              </w:rPr>
              <w:t xml:space="preserve">
стратегиялық </w:t>
            </w:r>
            <w:r>
              <w:br/>
            </w:r>
            <w:r>
              <w:rPr>
                <w:rFonts w:ascii="Times New Roman"/>
                <w:b/>
                <w:i w:val="false"/>
                <w:color w:val="000000"/>
                <w:sz w:val="20"/>
              </w:rPr>
              <w:t xml:space="preserve">
бағыттары мен </w:t>
            </w:r>
            <w:r>
              <w:br/>
            </w:r>
            <w:r>
              <w:rPr>
                <w:rFonts w:ascii="Times New Roman"/>
                <w:b/>
                <w:i w:val="false"/>
                <w:color w:val="000000"/>
                <w:sz w:val="20"/>
              </w:rPr>
              <w:t>
мақсаттары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Мемлекеттік органның мақсаттары </w:t>
            </w:r>
            <w:r>
              <w:br/>
            </w:r>
            <w:r>
              <w:rPr>
                <w:rFonts w:ascii="Times New Roman"/>
                <w:b/>
                <w:i w:val="false"/>
                <w:color w:val="000000"/>
                <w:sz w:val="20"/>
              </w:rPr>
              <w:t xml:space="preserve">
іске асыруға бағытталған </w:t>
            </w:r>
            <w:r>
              <w:br/>
            </w:r>
            <w:r>
              <w:rPr>
                <w:rFonts w:ascii="Times New Roman"/>
                <w:b/>
                <w:i w:val="false"/>
                <w:color w:val="000000"/>
                <w:sz w:val="20"/>
              </w:rPr>
              <w:t xml:space="preserve">
мемлекеттің стратегиялық </w:t>
            </w:r>
            <w:r>
              <w:br/>
            </w:r>
            <w:r>
              <w:rPr>
                <w:rFonts w:ascii="Times New Roman"/>
                <w:b/>
                <w:i w:val="false"/>
                <w:color w:val="000000"/>
                <w:sz w:val="20"/>
              </w:rPr>
              <w:t>
мақсаттары 
</w:t>
            </w:r>
          </w:p>
        </w:tc>
        <w:tc>
          <w:tcPr>
            <w:tcW w:w="4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Стратегиялық </w:t>
            </w:r>
            <w:r>
              <w:br/>
            </w:r>
            <w:r>
              <w:rPr>
                <w:rFonts w:ascii="Times New Roman"/>
                <w:b/>
                <w:i w:val="false"/>
                <w:color w:val="000000"/>
                <w:sz w:val="20"/>
              </w:rPr>
              <w:t xml:space="preserve">
құжаттың, </w:t>
            </w:r>
            <w:r>
              <w:br/>
            </w:r>
            <w:r>
              <w:rPr>
                <w:rFonts w:ascii="Times New Roman"/>
                <w:b/>
                <w:i w:val="false"/>
                <w:color w:val="000000"/>
                <w:sz w:val="20"/>
              </w:rPr>
              <w:t xml:space="preserve">
нормативтік </w:t>
            </w:r>
            <w:r>
              <w:br/>
            </w:r>
            <w:r>
              <w:rPr>
                <w:rFonts w:ascii="Times New Roman"/>
                <w:b/>
                <w:i w:val="false"/>
                <w:color w:val="000000"/>
                <w:sz w:val="20"/>
              </w:rPr>
              <w:t xml:space="preserve">
құқықтық актінің </w:t>
            </w:r>
            <w:r>
              <w:br/>
            </w:r>
            <w:r>
              <w:rPr>
                <w:rFonts w:ascii="Times New Roman"/>
                <w:b/>
                <w:i w:val="false"/>
                <w:color w:val="000000"/>
                <w:sz w:val="20"/>
              </w:rPr>
              <w:t>
атауы 
</w:t>
            </w:r>
          </w:p>
        </w:tc>
      </w:tr>
      <w:tr>
        <w:trPr>
          <w:trHeight w:val="30" w:hRule="atLeast"/>
        </w:trPr>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4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r>
      <w:tr>
        <w:trPr>
          <w:trHeight w:val="30" w:hRule="atLeast"/>
        </w:trPr>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1-стратегиялық бағыт. Табиғи монополиялар субъектілерінің </w:t>
            </w:r>
            <w:r>
              <w:br/>
            </w:r>
            <w:r>
              <w:rPr>
                <w:rFonts w:ascii="Times New Roman"/>
                <w:b/>
                <w:i w:val="false"/>
                <w:color w:val="000000"/>
                <w:sz w:val="20"/>
              </w:rPr>
              <w:t>
тиімді жұмыс істеуі мен дамуы жағдайларын қамтамасыз ету 
</w:t>
            </w:r>
          </w:p>
        </w:tc>
      </w:tr>
      <w:tr>
        <w:trPr>
          <w:trHeight w:val="30" w:hRule="atLeast"/>
        </w:trPr>
        <w:tc>
          <w:tcPr>
            <w:tcW w:w="2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1-мақсат </w:t>
            </w:r>
            <w:r>
              <w:br/>
            </w:r>
            <w:r>
              <w:rPr>
                <w:rFonts w:ascii="Times New Roman"/>
                <w:b w:val="false"/>
                <w:i w:val="false"/>
                <w:color w:val="000000"/>
                <w:sz w:val="20"/>
              </w:rPr>
              <w:t xml:space="preserve">
Табиғи монополиялар субъектілері қызметінің тиімділігін арттыру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4.1.1. Жалпы жүйелік шаралар 
Табиғи монополиялар саласында </w:t>
            </w:r>
            <w:r>
              <w:br/>
            </w:r>
            <w:r>
              <w:rPr>
                <w:rFonts w:ascii="Times New Roman"/>
                <w:b/>
                <w:i w:val="false"/>
                <w:color w:val="000000"/>
                <w:sz w:val="20"/>
              </w:rPr>
              <w:t>
Өндірушілердің, тұтынушылар мен мемлекеттің экономикалық мүдделерінің тепе-теңдігін сақтай отырып, табиғи монополиялар субъектілерінің және тауар нарығында үстем шаруашылық жүргізуші субъектілердің қызметтеріне, жұмыстарына тарифтерді (бағаларды) қалыптастыру үшін құқықтық және нормативтік-әдіснамалық базаны жетілдіру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Президентінің 2001 жылғы 4 желтоқсандағы  N 735 </w:t>
            </w:r>
            <w:r>
              <w:rPr>
                <w:rFonts w:ascii="Times New Roman"/>
                <w:b w:val="false"/>
                <w:i w:val="false"/>
                <w:color w:val="000000"/>
                <w:sz w:val="20"/>
              </w:rPr>
              <w:t>Жарлығы</w:t>
            </w:r>
            <w:r>
              <w:br/>
            </w:r>
            <w:r>
              <w:rPr>
                <w:rFonts w:ascii="Times New Roman"/>
                <w:b w:val="false"/>
                <w:i w:val="false"/>
                <w:color w:val="000000"/>
                <w:sz w:val="20"/>
              </w:rPr>
              <w:t xml:space="preserve">
Қазақстан Республикасының Индустриялық-инновациялық дамуының 2003 - 2015 жылдарға арналған стратегиясын іске асыру жөніндегі одан әрі шаралар туралы </w:t>
            </w:r>
          </w:p>
        </w:tc>
      </w:tr>
      <w:tr>
        <w:trPr>
          <w:trHeight w:val="30" w:hRule="atLeast"/>
        </w:trPr>
        <w:tc>
          <w:tcPr>
            <w:tcW w:w="0" w:type="auto"/>
            <w:vMerge/>
            <w:tcBorders>
              <w:top w:val="nil"/>
              <w:left w:val="single" w:color="cfcfcf" w:sz="5"/>
              <w:bottom w:val="single" w:color="cfcfcf" w:sz="5"/>
              <w:right w:val="single" w:color="cfcfcf" w:sz="5"/>
            </w:tcBorders>
          </w:tcP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3.1.3. 3-шара. Тарифтік саясатты жетілдіру 
Тарифтік саясаттың орта мерзімді кезеңдегі негізгі міндеттері реттеу және бақылауды тетіктерін жетілдіру кезінде табиғи монополиялар субъектілерінің қызметін кешенді теңдестіріп реттеуге бағытталған шаралар кешенін іске асыру болып табылады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2007 жылғы 29 тамыздағы N 753 </w:t>
            </w:r>
            <w:r>
              <w:rPr>
                <w:rFonts w:ascii="Times New Roman"/>
                <w:b w:val="false"/>
                <w:i w:val="false"/>
                <w:color w:val="000000"/>
                <w:sz w:val="20"/>
              </w:rPr>
              <w:t>қаулысымен</w:t>
            </w:r>
            <w:r>
              <w:rPr>
                <w:rFonts w:ascii="Times New Roman"/>
                <w:b w:val="false"/>
                <w:i w:val="false"/>
                <w:color w:val="000000"/>
                <w:sz w:val="20"/>
              </w:rPr>
              <w:t xml:space="preserve"> бекітілген Қазақстан Республикасының экономикалық-әлеуметтік дамуының 2008 - 2010 жылдарға арналған орта мерзімді жоспары </w:t>
            </w:r>
          </w:p>
        </w:tc>
      </w:tr>
      <w:tr>
        <w:trPr>
          <w:trHeight w:val="30" w:hRule="atLeast"/>
        </w:trPr>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61-тармақ 
Коммуналдық тарифтерді негізсіз көтеруге кедергі жасау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"Нұр Отан" халықтық демократиялық партиясының саяси платформасының ережесі </w:t>
            </w:r>
          </w:p>
        </w:tc>
      </w:tr>
      <w:tr>
        <w:trPr>
          <w:trHeight w:val="30" w:hRule="atLeast"/>
        </w:trPr>
        <w:tc>
          <w:tcPr>
            <w:tcW w:w="2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2-мақсат </w:t>
            </w:r>
          </w:p>
          <w:p>
            <w:pPr>
              <w:spacing w:after="20"/>
              <w:ind w:left="20"/>
              <w:jc w:val="both"/>
            </w:pPr>
            <w:r>
              <w:rPr>
                <w:rFonts w:ascii="Times New Roman"/>
                <w:b w:val="false"/>
                <w:i w:val="false"/>
                <w:color w:val="000000"/>
                <w:sz w:val="20"/>
              </w:rPr>
              <w:t xml:space="preserve">Тарифтер (бағалар) өзгерісінің болжамды деңгейін қамтамасыз ету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4.1.1. Жалпы жүйелік шаралар 
Табиғи монополиялар саласында ресурс және энергия үнемдеуші технологияларды енгізуге, көрсетілетін қызметтердің сапасын арттыруға бағытталған инвестициялық бағдарламаларды іске асыру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Қазақстанның 2030 жылға дейінгі даму стратегиясын одан әрі іске асыру бойынша шаралар туралы Қазақстан Республикасы Президентінің 2001 жылғы 4 желтоқсандағы N 735 </w:t>
            </w:r>
            <w:r>
              <w:rPr>
                <w:rFonts w:ascii="Times New Roman"/>
                <w:b w:val="false"/>
                <w:i w:val="false"/>
                <w:color w:val="000000"/>
                <w:sz w:val="20"/>
              </w:rPr>
              <w:t>Жарлығы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7.5. Мемлекеттік реттеу 7.5.1.2. Тарифтік саясат </w:t>
            </w:r>
          </w:p>
          <w:p>
            <w:pPr>
              <w:spacing w:after="20"/>
              <w:ind w:left="20"/>
              <w:jc w:val="both"/>
            </w:pPr>
            <w:r>
              <w:rPr>
                <w:rFonts w:ascii="Times New Roman"/>
                <w:b w:val="false"/>
                <w:i w:val="false"/>
                <w:color w:val="000000"/>
                <w:sz w:val="20"/>
              </w:rPr>
              <w:t xml:space="preserve">Индустрияның орнықты дамуын қамтамасыз ету, табиғи монополиялар субъектілерінің жұмыс істеуін, олар көрсететін қызметтердің сапасын жақсарту, өзіндік құнды төмендету және қызметтерге арналған тарифтің деңгейін тұрақтандыру үшін тарифтік саясатты: </w:t>
            </w:r>
            <w:r>
              <w:br/>
            </w:r>
            <w:r>
              <w:rPr>
                <w:rFonts w:ascii="Times New Roman"/>
                <w:b w:val="false"/>
                <w:i w:val="false"/>
                <w:color w:val="000000"/>
                <w:sz w:val="20"/>
              </w:rPr>
              <w:t xml:space="preserve">
инвестицияларды ынталандыратын және орта мерзімді кезеңде тарифтердің тұрақтылығын қамтамасыз ететін тариф белгілеудің жаңа әдістерін енгізу жолымен одан әрі жетілдіру қажет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Президентінің 2003 жылғы 17 мамырдағы N 1096 </w:t>
            </w:r>
            <w:r>
              <w:rPr>
                <w:rFonts w:ascii="Times New Roman"/>
                <w:b w:val="false"/>
                <w:i w:val="false"/>
                <w:color w:val="000000"/>
                <w:sz w:val="20"/>
              </w:rPr>
              <w:t>Жарлығымен</w:t>
            </w:r>
            <w:r>
              <w:rPr>
                <w:rFonts w:ascii="Times New Roman"/>
                <w:b w:val="false"/>
                <w:i w:val="false"/>
                <w:color w:val="000000"/>
                <w:sz w:val="20"/>
              </w:rPr>
              <w:t xml:space="preserve"> бекітілген Қазақстан Республикасының Индустриялық-инновациялық дамуының 2003 - 2015 жылдарға арналған стратегиясы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