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da67" w14:textId="0c6d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25 желтоқсандағы N 1389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N 1244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"Ұлттық темір жолы компаниясы мен ұлттық тасымалдаушылардың кейбір мәселелері туралы" Қазақстан Республикасы Үкіметінің 2004 жылғы 25 желтоқсандағы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"2009 жылғы 1 қаңтарға дейін" деген сөздер "2012 жылғы 1 қаңтарға дейін"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