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143163" w14:textId="d1431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2008 жылғы 24 желтоқсандағы N 1264 Қаулысы</w:t>
      </w:r>
    </w:p>
    <w:p>
      <w:pPr>
        <w:spacing w:after="0"/>
        <w:ind w:left="0"/>
        <w:jc w:val="both"/>
      </w:pPr>
      <w:r>
        <w:rPr>
          <w:rFonts w:ascii="Times New Roman"/>
          <w:b w:val="false"/>
          <w:i w:val="false"/>
          <w:color w:val="000000"/>
          <w:sz w:val="28"/>
        </w:rPr>
        <w:t>
      "2008 жылға арналған республикалық бюджет туралы" Қазақстан Республикасының 2007 жылғы 6 желтоқсандағы 
</w:t>
      </w:r>
      <w:r>
        <w:rPr>
          <w:rFonts w:ascii="Times New Roman"/>
          <w:b w:val="false"/>
          <w:i w:val="false"/>
          <w:color w:val="000000"/>
          <w:sz w:val="28"/>
        </w:rPr>
        <w:t xml:space="preserve"> Заңына </w:t>
      </w:r>
      <w:r>
        <w:rPr>
          <w:rFonts w:ascii="Times New Roman"/>
          <w:b w:val="false"/>
          <w:i w:val="false"/>
          <w:color w:val="000000"/>
          <w:sz w:val="28"/>
        </w:rPr>
        <w:t>
, "Республикалық және жергілікті бюджеттердің атқарылу ережесін бекіту туралы" Қазақстан Республикасы Үкіметінің 2007 жылғы 20 наурыздағы N 225 
</w:t>
      </w:r>
      <w:r>
        <w:rPr>
          <w:rFonts w:ascii="Times New Roman"/>
          <w:b w:val="false"/>
          <w:i w:val="false"/>
          <w:color w:val="000000"/>
          <w:sz w:val="28"/>
        </w:rPr>
        <w:t xml:space="preserve"> қаулысына </w:t>
      </w:r>
      <w:r>
        <w:rPr>
          <w:rFonts w:ascii="Times New Roman"/>
          <w:b w:val="false"/>
          <w:i w:val="false"/>
          <w:color w:val="000000"/>
          <w:sz w:val="28"/>
        </w:rPr>
        <w:t>
 сәйкес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шешімдерін орындау үшін 2008 жылға арналған республикалық бюджетте көзделген Қазақстан Республикасы Үкіметінің соттар шешімдері бойынша міндеттемелерді орындауға арналған резервінен 3840461,63 (үш миллион сегіз жүз қырық мың төрт жүз алпыс бір теңге алпыс үш тиын) бөлінсін. 
</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К. Мәсімов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w:t>
      </w:r>
      <w:r>
        <w:br/>
      </w:r>
      <w:r>
        <w:rPr>
          <w:rFonts w:ascii="Times New Roman"/>
          <w:b w:val="false"/>
          <w:i w:val="false"/>
          <w:color w:val="000000"/>
          <w:sz w:val="28"/>
        </w:rPr>
        <w:t>
      Үкіметінің        
</w:t>
      </w:r>
      <w:r>
        <w:br/>
      </w:r>
      <w:r>
        <w:rPr>
          <w:rFonts w:ascii="Times New Roman"/>
          <w:b w:val="false"/>
          <w:i w:val="false"/>
          <w:color w:val="000000"/>
          <w:sz w:val="28"/>
        </w:rPr>
        <w:t>
2008 жылғы 24 желтоқсандағы
</w:t>
      </w:r>
      <w:r>
        <w:br/>
      </w:r>
      <w:r>
        <w:rPr>
          <w:rFonts w:ascii="Times New Roman"/>
          <w:b w:val="false"/>
          <w:i w:val="false"/>
          <w:color w:val="000000"/>
          <w:sz w:val="28"/>
        </w:rPr>
        <w:t>
N 1264 қаулысына     
</w:t>
      </w:r>
      <w:r>
        <w:br/>
      </w:r>
      <w:r>
        <w:rPr>
          <w:rFonts w:ascii="Times New Roman"/>
          <w:b w:val="false"/>
          <w:i w:val="false"/>
          <w:color w:val="000000"/>
          <w:sz w:val="28"/>
        </w:rPr>
        <w:t>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Орындауға жататын сот шешімдерінің тізбесі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3"/>
        <w:gridCol w:w="3553"/>
        <w:gridCol w:w="2693"/>
        <w:gridCol w:w="2793"/>
        <w:gridCol w:w="1993"/>
      </w:tblGrid>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Р/с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N
</w:t>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Сот органының атауы мен шешімнің шығарылған күні
</w:t>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Талапкердің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Т.Ә.А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кірісіне түсетін мемлекеттік бажды шегере отырып, сомасы (теңге)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Мемлекеттің кірісіне мемлекеттік баж (теңге)
</w:t>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Батыс Қазақстан облысы Орал қаласы N 2 сотының 2008 жылғы 12.05.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А.П. Шмидюк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82696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2008 жылғы 20.03.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Л.М. Соболевская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150584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Маңғыстау облысы Ақтау қалалық сотының 2007 жылғы 15.10. шешімі,
</w:t>
            </w:r>
            <w:r>
              <w:br/>
            </w:r>
            <w:r>
              <w:rPr>
                <w:rFonts w:ascii="Times New Roman"/>
                <w:b w:val="false"/>
                <w:i w:val="false"/>
                <w:color w:val="000000"/>
                <w:sz w:val="20"/>
              </w:rPr>
              <w:t>
Маңғыстау облыстық сотының Азаматтық істер жөніндегі алқасының 2007 жылғы 20.11.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Б.К. Салихова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40546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ауданы  N 2 сотының 2007 жылғы 06.03.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Р.Е. Бекенова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461585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824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ауданы  N 2 сотының 2004 жылғы 04.06. шешімі,
</w:t>
            </w:r>
            <w:r>
              <w:br/>
            </w:r>
            <w:r>
              <w:rPr>
                <w:rFonts w:ascii="Times New Roman"/>
                <w:b w:val="false"/>
                <w:i w:val="false"/>
                <w:color w:val="000000"/>
                <w:sz w:val="20"/>
              </w:rPr>
              <w:t>
Қарағанды қаласы Қазыбек би ауданы  N 2 сотының 2005 жылғы 11.02.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М.М. Құстаев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460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ауданы  N 2 сотының 2007 жылғы 18.04. шешімі,
</w:t>
            </w:r>
            <w:r>
              <w:br/>
            </w:r>
            <w:r>
              <w:rPr>
                <w:rFonts w:ascii="Times New Roman"/>
                <w:b w:val="false"/>
                <w:i w:val="false"/>
                <w:color w:val="000000"/>
                <w:sz w:val="20"/>
              </w:rPr>
              <w:t>
Қарағанды облыстық соты Азаматтық істер жөніндегі алқасының 2007 жылғы 06.06.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А.А. Маслов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76049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Қазақстан облысы Өскемен қаласы N 2 сотының 2006 жылғы 22.12.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М.Ф. Колесников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131300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аудандық сотының 2005 жылғы 14.02.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Л.Г. Приходько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232828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2005 жылғы 27.04. шешімі,
</w:t>
            </w:r>
            <w:r>
              <w:br/>
            </w:r>
            <w:r>
              <w:rPr>
                <w:rFonts w:ascii="Times New Roman"/>
                <w:b w:val="false"/>
                <w:i w:val="false"/>
                <w:color w:val="000000"/>
                <w:sz w:val="20"/>
              </w:rPr>
              <w:t>
Шығыс Қазақстан облыстық соты Азаматтық істер жөніндегі алқасының 2005 жылғы 16.06. қаулысы,
</w:t>
            </w:r>
            <w:r>
              <w:br/>
            </w:r>
            <w:r>
              <w:rPr>
                <w:rFonts w:ascii="Times New Roman"/>
                <w:b w:val="false"/>
                <w:i w:val="false"/>
                <w:color w:val="000000"/>
                <w:sz w:val="20"/>
              </w:rPr>
              <w:t>
Шығыс Қазақстан облыстық соты қадағалау алқасының 2005 жылғы 05.10. қаулысы,
</w:t>
            </w:r>
            <w:r>
              <w:br/>
            </w:r>
            <w:r>
              <w:rPr>
                <w:rFonts w:ascii="Times New Roman"/>
                <w:b w:val="false"/>
                <w:i w:val="false"/>
                <w:color w:val="000000"/>
                <w:sz w:val="20"/>
              </w:rPr>
              <w:t>
Өскемен қалалық сотының 2006 жылғы 04.05. ұйғарымы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Г.Н. Фадеева ЖК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9634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Жамбыл облысы Тараз қалалық сотының 2007 жылғы 28.10. шешімі,
</w:t>
            </w:r>
            <w:r>
              <w:br/>
            </w:r>
            <w:r>
              <w:rPr>
                <w:rFonts w:ascii="Times New Roman"/>
                <w:b w:val="false"/>
                <w:i w:val="false"/>
                <w:color w:val="000000"/>
                <w:sz w:val="20"/>
              </w:rPr>
              <w:t>
Жамбыл облыстық соты азаматтық істер жөніндегі алқасының 2007 жылғы 12.12.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Б.Б. Нәлібаев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118400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11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ауданы  N 2 сотының 2007 жылғы 05.12. шешімі,
</w:t>
            </w:r>
            <w:r>
              <w:br/>
            </w:r>
            <w:r>
              <w:rPr>
                <w:rFonts w:ascii="Times New Roman"/>
                <w:b w:val="false"/>
                <w:i w:val="false"/>
                <w:color w:val="000000"/>
                <w:sz w:val="20"/>
              </w:rPr>
              <w:t>
Қарағанды облыстық соты Азаматтық істер жөніндегі алқасының 2008 жылғы 20.02.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М.Г. Нұрманова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660163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6187,63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12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Қазақстан облысы Үржар аудандық сотының 2007 жылғы 21.12. шешімі,
</w:t>
            </w:r>
            <w:r>
              <w:br/>
            </w:r>
            <w:r>
              <w:rPr>
                <w:rFonts w:ascii="Times New Roman"/>
                <w:b w:val="false"/>
                <w:i w:val="false"/>
                <w:color w:val="000000"/>
                <w:sz w:val="20"/>
              </w:rPr>
              <w:t>
Шығыс Қазақстан облыстық соты Азаматтық істер жөніндегі алқасының 2008 жылғы 07.02. қаулысы,
</w:t>
            </w:r>
            <w:r>
              <w:br/>
            </w:r>
            <w:r>
              <w:rPr>
                <w:rFonts w:ascii="Times New Roman"/>
                <w:b w:val="false"/>
                <w:i w:val="false"/>
                <w:color w:val="000000"/>
                <w:sz w:val="20"/>
              </w:rPr>
              <w:t>
Шығыс Қазақстан облысы Үржар аудандық сотының 2008 жылғы 25.04. ұйғарымы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П.Т. Тұрғалиева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50000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13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2006 жылғы 27.09.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В.Г.Айтқожина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7718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14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2007 жылғы 21.03. шешімі,
</w:t>
            </w:r>
            <w:r>
              <w:br/>
            </w:r>
            <w:r>
              <w:rPr>
                <w:rFonts w:ascii="Times New Roman"/>
                <w:b w:val="false"/>
                <w:i w:val="false"/>
                <w:color w:val="000000"/>
                <w:sz w:val="20"/>
              </w:rPr>
              <w:t>
Астана қаласы соты Азаматтық істер жөніндегі алқасының 2007 жылғы 08.05. қаулысы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Г.Д. Осипов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160546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600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15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Шығыс Қазақстан облысы Өскемен қалалық сотының 2008 жылғы 02.06.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В.Н. Вагнер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677297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16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Жамбыл облысы Тараз қаласы N 2 сотының 2007 жылғы 09.04. шешімі,
</w:t>
            </w:r>
            <w:r>
              <w:br/>
            </w:r>
            <w:r>
              <w:rPr>
                <w:rFonts w:ascii="Times New Roman"/>
                <w:b w:val="false"/>
                <w:i w:val="false"/>
                <w:color w:val="000000"/>
                <w:sz w:val="20"/>
              </w:rPr>
              <w:t>
Жамбыл облысы Тараз қаласы N 2 сотының 2007 жылғы 27.11. ұйғарымы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В.В. Ким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100515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17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облысы Балхаш қалалық сотының 2008 жылғы 30.04.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А.В. Полухин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10395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18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2007 жылғы 21.11. ұйғарымы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Н.И. Смирнова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193550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19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Астана қаласы Сарыарқа аудандық сотының 2007 жылғы 26.11. ұйғарымы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В.Т. Продан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369584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20
</w:t>
            </w:r>
          </w:p>
        </w:tc>
        <w:tc>
          <w:tcPr>
            <w:tcW w:w="3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Қарағанды қаласы Қазыбек би ауданы № 2 сотының 2008 жылғы 11.03. шешімі
</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Т.И. Полозюкова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300000
</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Жиыны:                            3832390    8071,63
</w:t>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сомасы                     3840461,63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