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8b28" w14:textId="d378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1338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өзгерістер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1338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2"/>
    <w:p>
      <w:pPr>
        <w:spacing w:after="0"/>
        <w:ind w:left="0"/>
        <w:jc w:val="both"/>
      </w:pPr>
      <w:bookmarkStart w:name="z4" w:id="3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2010.09.30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