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fb4f" w14:textId="b74f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10 шілдедегі N 681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ақпандағы N 155 Қаулысы. Күші жойылды - Қазақстан Республикасы Үкіметінің 2011 жылғы 25 наурыздағы № 272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2011.03.25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 мен көлік құралдарын Қазақстан Республикасына әкелуге және Қазақстан Республикасынан әкетуге тыйым салуларды, кейбір кедендік режимдерге орналастыруға тыйым салынған тауарлардың тізбелерін, сондай-ақ жекелеген кедендік режимдерге орналастырылған тауарлармен жасалатын операцияларды жүргізуге арналған тыйым салулар мен шектеулерді бекіту туралы" Қазақстан Республикасы Үкіметінің 2003 жылғы 10 шілдедегі N 681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29, 284-құжат)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Тауарлар мен көлік құралдарын Қазақстан Республикасына әкелуге және Қазақстан Республикасынан әкетуге тыйым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салуларда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ескертпесі мынадай мазмұндағы екінші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Қорғаныс министрлігі үшін шетел компаниялары қазақстандық кәсіпорындармен бірлесіп жасайтын тауарларды "еркін қойма" кедендік режиміне орналастыруға рұқсат етіледі.".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