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6dd86" w14:textId="636dd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А.Ә. Әріпханов, А.Д. Бишығаев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11 наурыздағы N 283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Айдар Әбдіразақұлы Әріпханов Қазақстан Республикасы Ақпараттандыру және байланыс агенттігі төрағасының орынбасары болып тағайындалсын, берген өтінішіне сәйкес Асқар Дәруішұлы Бишығаев бұл қызметтен босатылсын.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 К.Мәсімов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