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27602" w14:textId="34276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2005 жылғы 20 шілдедегі N 754 қаулысына толықтырулар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Қазақтан Республикасы Үкіметінің 2009 жылғы 14 наурыздағы N 324 Қаулысы. Күші жойылды - Қазақстан Республикасы Үкіметінің 2015 жылғы 25 сәуірдегі № 297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25.04.2015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 </w:t>
      </w:r>
      <w:r>
        <w:rPr>
          <w:rFonts w:ascii="Times New Roman"/>
          <w:b/>
          <w:i w:val="false"/>
          <w:color w:val="000000"/>
          <w:sz w:val="28"/>
        </w:rPr>
        <w:t xml:space="preserve">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"Мүгедектерді оңалтудың кейбір мәселелері туралы" Қазақстан Республикасы Үкіметінің 2005 жылғы 20 шілдедегі N 754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2005 ж., N 30, 392-құжат) мынадай толықтырулар мен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қаулымен бекітілген Мүгедектерді протездік-ортопедиялық көмекпен және техникалық көмекші (орнын толтырушы) құралдармен қамтамасыз ету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73-тармақ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"Бейнекомпьютерлер, көп функционалды дабылдату жүйелері, телефакстер, мәтіндік хабарламалы және хабар қабылдайтын жинақы телефондар, саңыраулар мен нашар еститін адамдарға арналған сағаттар, кемінде 5 жылдан кейін ауыстырылады.";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мазмүндағы 90-1-тармақпен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"90-1. Тифломагнитолалар, компьютерлік тифлокешендер, Брайль жүйесі бойынша жазуға арналған құрал, диктофондар, дыбыс жазбаны қайта тыңдауға арналған плейерлер, нашар көретін адамдарға арналған сағаттар кемінде 5 жылдан кейін ауыстырылады.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Оқитын машиналар кемінде 3 жылдан кейін, жіңішке таяқтар, Брайль жүйесі бойынша жазуға арналған грифель - 2 жылдан кейін ауыстырылады.";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қаулымен бекітілген Жеке оңалту бағдарламасына сәйкес жүріп-тұруы қиын бірінші топтағы мүгедектер үшін жеке көмекшінің және естімейтіндігі бойынша мүгедектер үшін жылына отыз сағат ымдау тілі маманының әлеуметтік қызметтерін көрсету ережесінде;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сегізінші абзацы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10-тармақтың 1) тармақшасындағы ", бос уақытын, демалысын өткізуіне, тауарлар мен қызметтер сатып алуына" деген сөздер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Ережеге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14) тармақшасы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"14) протездеуге жарамсыз жүріп-тұру құралдарын пайдалануды қиындататын, қолдардың білінетін функционалдық бұзушылықтары бар балтырлардың ампутациялық тұқылдары;";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Ымдау тілінің машықтарын меңгерген мүгедекке ымдау тілі маманының әлеуметтік қызметтерін көрсетуге:";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тармақшадағы "III-" деген сан алып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