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d4d3" w14:textId="85ed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9 қарашадағы N 1428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4 сәуірдегі N 468 Қаулысы. Күші жойылды - Қазақстан Республикасы Үкіметінің 2011 жылғы 28 қазандағы № 1227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2011.10.28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Өнеркәсіптік меншікті қорғау мәселелері жөніндегі мемлекетаралық кеңестегі және Еуразия патенттік ұйымының Әкімшілік кеңесіндегі өкілетті өкілін тағайындау туралы" Қазақстан Республикасы Үкіметінің 2001 жылғы 9 қарашадағы N 1428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 "Әйкенов Марат Оршанұлы" деген сөздер "Әбдірахым Нұрлан Ерғалиұлы"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 "Сейітжанов Қайсар Доқтырбекұлы" деген сөздер "Сахипова Нұрғайша"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