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3666" w14:textId="5a836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24 мамырдағы N 415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7 мамырдағы N 661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Үкіметінің жанынан Кәмелетке толмағандардың ісі және олардың құқықтарын қорғау жөніндегі ведомствоаралық комиссия құру туралы" Қазақстан Республикасы Үкіметінің 2007 жылғы 24 мамырдағы N 415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жанындағы кәмелетке толмағандардың ісі және олардың құқықтарын қорғау жөніндегі ведомствоаралық комиссияның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Құлназаров Анатолий Қожекенұлы - Қазақстан Республикасы Туризм және спорт министрлігі Спорт комитетінің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Майлыбаев Бағлан Асаубайұлы - Қазақстан Республикасының Мәдениет және ақпарат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Сембинов Болат Қаскенұлы - Қазақстан Республикасы Қорғаныс министрінің орынбасары, генерал-лейтенант;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Вощенкова Тамара Анатольевна - Қазақстан Республикасының Денсаулық сақтау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Федоров Олег Анатольевич - Қазақстан Республикасының Ішкі істер вице-министрі;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Тұңғышбеков Санат Тұңғышбекұлы - Қазақстан Республикасы Ауыл шаруашылығы министрлігі Ауылдық аумақтар істері комитетінің төрағасы;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Сейітбатталов Бағдат Жұмабекұлы - Қазақстан Республикасы Сыртқы істер министрлігінің Консулдық қызмет департаменті директорының міндетін атқарушы;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Өскенбаев Қайырбек Айтбайұлы, Исабаев Бейбіт Өксікбайұлы, Жанасаев Болат Бақытжанұлы, Омаров Қадыр Тоқтамысұлы, Шпекбаев Алик Жатқамбайұлы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