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641f" w14:textId="c6f6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20 желтоқсандағы N 1188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мамырдағы N 663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Статистика агенттігінің 2009 - 2011 жылдарға арналған стратегиялық жоспары туралы" Қазақстан Республикасы Үкіметінің 2008 жылғы 20 желтоқсандағы N 1188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Статистика агенттігінің 2009 - 2011 жылдарға арналған стратегиялық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бағдарламалар"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"Стратегиялық бағыттар, мақсаттар мен бюджеттік бағдарламалар бойынша шығыстардың бөлінуі"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шығыстар жиынтығы"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шығыстар жиынтығы" деген 5-қосымша осы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"Статистикалық қызмет саласында және салааралық үйлестіруде мемлекеттік статистиканы реттеу жөніндегі қызмет көрсетулер"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2009 бағанында "4 078 921" деген сандар "4 025 229"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"Ұлттық санақ өткізу"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2009 бағанында "4 206 752" деген сандар "3 843 752"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"Қазақстан Республикасы Статистика агенттігінің ғимараттарын, үй-жайлары мен құрылыстарын күрделі жөндеу"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"Сандық көрсеткіштер" деген жолдың 2009 бағанында "5" деген сан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"Нәтиже көрсеткіштері" деген жолдың 2009 бағанында "10,2"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2009 бағанында "70 285"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"Қазақстан Республикасы Статистика агенттігін материалдық-техникалық жарақтандыру" деген бюджеттік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"Сандық көрсеткіштер" деген жолдың 2009 бағанында "200"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"Нәтиже көрсеткіштері" деген жолдың 2009 бағанында "11" деген сандар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шығыстары" деген жолдың 2009 бағанында "75 000" деген сандар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кол қойылған күнінен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Бюджеттік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Шығыстарды стратегиялық бағыттар, мақсаттар мен бюджеттік бағдарламалар бойынша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3"/>
        <w:gridCol w:w="1593"/>
        <w:gridCol w:w="1633"/>
        <w:gridCol w:w="1673"/>
        <w:gridCol w:w="1593"/>
        <w:gridCol w:w="1673"/>
      </w:tblGrid>
      <w:tr>
        <w:trPr>
          <w:trHeight w:val="30" w:hRule="atLeast"/>
        </w:trPr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Стратегиялық бағыттар, мақсаттар және бюджеттік бағдарламалар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Жоспарлы кезең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бағалау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1-стратегиялық бағыт.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жүйесін институционалды дамыту және статистикалық деректерді жеткізушілермен және пайдаланушылармен өзара іс-қимылды дамыту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дереккөздерді пайдалану есебінен респонденттерге салынатын жүктемені азайту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Стратегиялық көрсеткіштерді әзірлеу үшін мемлекеттік органдардың дерекқорын барынша пайдалану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1.2-мақсат.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статистика деректерінің жоғары сенімділік деңгейіне қол жеткізу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1.2.1-міндет.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Статистиканы пайдаланушыларға көрсетілетін қызметтер тізбесін кеңейту, ақпараттық дереккөз ретінде Интернет-порталды пайдалану, сұрауларды электронды түрде (почта, он-лайн, жазылым) өңдеуді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2-стратегиялық бағыт.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инфрақұрылым мен әдіснаманы дамыту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5 529 620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7 284 096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9 565 955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6 630 385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7 476 329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Көрсеткіштерді әзірлеуді қамтамасыз ету және мемлекеттік органдарды дамытудың нысаналы көрсеткіштерінің статистикалық мониторинг жүйесін енгізуді қоса алғанда, статистикалық көрсеткіштер жүйесін, сондай-ақ бәсекеге қабілеттілік көрсеткіштерін үнемі дамыту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5 269 320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4 432 031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5 359 203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6 450 066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7 436 329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көрсеткіштерді әзірлеудің әдіснамасын жаңғырту және дамыту, жаңа статистикалық көрсеткіштерді енгізу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5 269 320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4 432 031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5 359 203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6 450 066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7 436 329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бағдарлама "Статистикалық қызмет саласында және салааралық үйлестіруде мемлекеттік статистиканы реттеу жөніндегі қызмет көрсетулер"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3 172 541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2 983 845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3 943 206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4 813 070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5 672 305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002 бағдарлама "Статистикалық деректерді жинау және өңдеу жөніндегі қызмет көрсетулер"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804 990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895 390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1 200 128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1 299 252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1 400 951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004 бағдарлама "Мемлекеттік статистика саласындағы қолданбалы ғылыми зерттеулер"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41 377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61 673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66 607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71 602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007 бағдарлама "Қазақстан Республикасы Статистика агенттігінің ғимараттарын, үй-жайлары мен құрылыстарын күрделі жөндеу"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52 044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112 535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50 605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1515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008 бағдарлама "Қазақстан Республикасы Статистика агенттігін материалдық-техникалық жарақтандыру"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1 084 829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257 420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58 050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009 бағдарлама "Статистикалық деректерді тарату жөніндегі қызмет көрсетулер"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139 009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141 464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154 196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166 532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179 021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қалалық және ауылдық жерлерге бөлініп орналасуына, жынысы мен жасына, отбасы жағдайына, ұлтына, тілдерді білуіне, білім деңгейіне, сондай-ақ үй шаруашылықтарының санына, табыс көздеріне, жұмыспен қамтылуына және тұрмыс жағдайына қарай халықтың жалпы санын және республиканың тұрғын үй қорының ахуалын сипаттайтын көрсеткіштердің ауқымды тізбесін нақтылау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халық санағын өткізу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006 бағдарлама "Ұлттық халық санағын өткізу"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Нысандарды жеңілдету және деректерді өңдеудің қазіргі заманғы тәсілдерін енгізу есебінен респонденттерге салынатын жүктемені жүктемесін төмендету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Нысандарды жаңғырту және қазіргі заманғы ақпараттық технологияларды енгізу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003 бағдарлама "Мемлекеттік статистика органдарының ақпараттық жүйесін құру"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3-стратегиялық бағыт.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Кадрлық әлеуетті дамыту және халықаралық ынтымақтастық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25 286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82 023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116 290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125 012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3.1-мақсат.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Ресми статистика деректерінің жоғары сенімділік деңгейіне қол жеткізу, статистикалық ақпаратты пайдаланушылардың сауаттылығын көтеру және қызметкерлер біліктілігінің жоғары деңгейі есебінен статистиканың дамуын қамтамасыз ету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25 286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82 023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116 290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125 012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3.1.1-міндет.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әдіснаманы және деректерді өңдеу мен талдаудың қазіргі заманғы тәсілдерін пайдалануға үнемі оқыту жүйесін құру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25 286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82 023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116 290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125 012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001 бағдарлама "Статистикалық қызмет саласында және салааралық үйлестіруде мемлекеттік статистиканы реттеу жөніндегі қызмет көрсетулер"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25 286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24 937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82 023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116 290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125 012 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жылы аяқталатын басқа да бағдарламалар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669 297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276 160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Агенттік бюджетінің жиыны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6 224 203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7 585 193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9 647 978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6 746 675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7 601 341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шығыстар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6819"/>
        <w:gridCol w:w="1061"/>
        <w:gridCol w:w="1141"/>
        <w:gridCol w:w="1081"/>
        <w:gridCol w:w="1081"/>
        <w:gridCol w:w="1101"/>
      </w:tblGrid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6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Жоспарлы кезең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бағалау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бюджеттік бағдарламалар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қызмет саласында және салааралық үйлестіруде мемлекеттік статистиканы реттеу жөніндегі қызмет көрсетулер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3 197 827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3 008 782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4 025 229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4 929 360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5 797 317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деректерді жинау және өңдеу жөніндегі қызмет көрсетулер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804 990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895 390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1 200 128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1 299 252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1 400 951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саласындағы қолданбалы ғылыми зерттеулер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41 377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61 673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66 607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71 602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санағын жүргізу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655 297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261 320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санақ өткізу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агенттігінің ғимараттарын, үй-жайлары мен құрылыстарын күрделі жөндеу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52 044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112 535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50 605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агенттігін материалдық-техникалық жарақтандыру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1 084 829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деректерді тарату жөніндегі қызмет көрсетулер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141 464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154 196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166 532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179 021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бағдарламалар бойынша жиыны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5 963 903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7 367 317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9 284 978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6 621 675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7 595 341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Даму бюджеті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органдарының ақпараттық жүйесін құру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Даму бағдарламалары бойынша жиыны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Агенттік шығыстарының барлығы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6 224 203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7 585 193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9 647 978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6 746 675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7 601 341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663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шығыстар жиынтығы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00"/>
        <w:gridCol w:w="6828"/>
        <w:gridCol w:w="1122"/>
        <w:gridCol w:w="1082"/>
        <w:gridCol w:w="1103"/>
        <w:gridCol w:w="1083"/>
        <w:gridCol w:w="1103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</w:p>
        </w:tc>
        <w:tc>
          <w:tcPr>
            <w:tcW w:w="6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Бағдарламаның атауы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Есепті кезең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Жоспарлы кезең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бағалау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 көрсетулер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қызмет саласында және салааралық үйлестіруде мемлекеттік статистиканы реттеу жөніндегі қызмет көрсетулер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3 197 827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3 008 782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4 025 229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4 929 360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5 797 317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деректерді жинау және өңдеу жөніндегі қызмет көрсетулер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804 990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895 390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1 200 128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1 299 252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1 400 951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органдарының ақпараттық жүйесін құру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260 300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217 876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363 000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саласындағы қолданбалы ғылыми зерттеулер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15 907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41 377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61 673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66 607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71 602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санағын жүргізу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655 297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261 320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санақ өткізу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2 634 189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3 843 752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55 319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Статистикалық деректерді тарату жөніндегі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139 009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141 464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154 196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166 532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179 021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 көрсетулер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 көрсетулер бойынша жиыны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5 073 330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7 200 398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9 647 978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6 642 070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7 488 891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Күрделі шығыстар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14 840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агенттігінің ғимараттарын, үй-жайлары мен құрылыстарын күрделі жөндеу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52 044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112 535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50 605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Статистика агенттігін материалдық-техникалық жарақтандыру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1 084 829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257 420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Күрделі шығыстар бойынша жиыны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1 150 873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384 795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104 605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112 450 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Агенттік шығыстарының барлығы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6 224 203 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7 585 193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9 647 978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6 746 675 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7 601 341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