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2dcf" w14:textId="1c52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1215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12 мамырдағы N 688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2009 - 2011 жылдарға арналған стратегиялық жоспары туралы" Қазақстан Республикасы Үкіметінің 2008 жылғы 23 желтоқсандағы N 1215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Ауыл шаруашылығы министрлігінің 2009 - 2011 жылдарға арналған стратегиялық жоспарында: </w:t>
      </w:r>
      <w:r>
        <w:br/>
      </w:r>
      <w:r>
        <w:rPr>
          <w:rFonts w:ascii="Times New Roman"/>
          <w:b w:val="false"/>
          <w:i w:val="false"/>
          <w:color w:val="000000"/>
          <w:sz w:val="28"/>
        </w:rPr>
        <w:t>
</w:t>
      </w:r>
      <w:r>
        <w:rPr>
          <w:rFonts w:ascii="Times New Roman"/>
          <w:b w:val="false"/>
          <w:i w:val="false"/>
          <w:color w:val="000000"/>
          <w:sz w:val="28"/>
        </w:rPr>
        <w:t xml:space="preserve">
      "Стратегиялық бағыттары, мақсаттары, міндеттер мен нысаналы индикаторлары" деген бөлімде: </w:t>
      </w:r>
      <w:r>
        <w:br/>
      </w:r>
      <w:r>
        <w:rPr>
          <w:rFonts w:ascii="Times New Roman"/>
          <w:b w:val="false"/>
          <w:i w:val="false"/>
          <w:color w:val="000000"/>
          <w:sz w:val="28"/>
        </w:rPr>
        <w:t>
</w:t>
      </w:r>
      <w:r>
        <w:rPr>
          <w:rFonts w:ascii="Times New Roman"/>
          <w:b w:val="false"/>
          <w:i w:val="false"/>
          <w:color w:val="000000"/>
          <w:sz w:val="28"/>
        </w:rPr>
        <w:t xml:space="preserve">
      "Агроөнеркәсіптік кешен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 деген 1-Стратегиялық бағытта: </w:t>
      </w:r>
      <w:r>
        <w:br/>
      </w:r>
      <w:r>
        <w:rPr>
          <w:rFonts w:ascii="Times New Roman"/>
          <w:b w:val="false"/>
          <w:i w:val="false"/>
          <w:color w:val="000000"/>
          <w:sz w:val="28"/>
        </w:rPr>
        <w:t xml:space="preserve">
      "АӨК өнімдері өндірісін тұрақты өсіру негізінде республиканың азық-түлік қауіпсіздігін қамтамасыз ету" деген 1.1-мақсатта: </w:t>
      </w:r>
      <w:r>
        <w:br/>
      </w:r>
      <w:r>
        <w:rPr>
          <w:rFonts w:ascii="Times New Roman"/>
          <w:b w:val="false"/>
          <w:i w:val="false"/>
          <w:color w:val="000000"/>
          <w:sz w:val="28"/>
        </w:rPr>
        <w:t xml:space="preserve">
      "Мал шаруашылығы өнімдерінің өнімділігі мен сапасын арттыру" деген 1.1.2-міндетте: </w:t>
      </w:r>
      <w:r>
        <w:br/>
      </w:r>
      <w:r>
        <w:rPr>
          <w:rFonts w:ascii="Times New Roman"/>
          <w:b w:val="false"/>
          <w:i w:val="false"/>
          <w:color w:val="000000"/>
          <w:sz w:val="28"/>
        </w:rPr>
        <w:t xml:space="preserve">
      "Асыл тұқымды мал шаруашылығы дамыту және ауыл шаруашылығы жануарларының жалпы санында асыл тұқымды мал басының үлес салмағын арттыру (субсидиялау арқылы)" деген жолдың 5-бағанында "6,0" деген сандар "5,5"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"Ауыл шаруашылығы құрылымдары өндіретін өндірістің жалпы көлемінен мал шаруашылығы өнімдерінің:" деген жолда: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"еттің" деген жолда "21" деген сандар "20" деген сандармен ауыстырылсын; </w:t>
      </w:r>
      <w:r>
        <w:br/>
      </w:r>
      <w:r>
        <w:rPr>
          <w:rFonts w:ascii="Times New Roman"/>
          <w:b w:val="false"/>
          <w:i w:val="false"/>
          <w:color w:val="000000"/>
          <w:sz w:val="28"/>
        </w:rPr>
        <w:t xml:space="preserve">
      "жұмыртқаның" деген жолда "55" деген сандар "54" деген сандармен ауыстырылсын; </w:t>
      </w:r>
      <w:r>
        <w:br/>
      </w:r>
      <w:r>
        <w:rPr>
          <w:rFonts w:ascii="Times New Roman"/>
          <w:b w:val="false"/>
          <w:i w:val="false"/>
          <w:color w:val="000000"/>
          <w:sz w:val="28"/>
        </w:rPr>
        <w:t xml:space="preserve">
      "жүннің (субсидиялау арқылы) үлес салмағын арттыру" деген жолда "31" деген сандар "30" деген сандармен ауыстырылсын; </w:t>
      </w:r>
      <w:r>
        <w:br/>
      </w:r>
      <w:r>
        <w:rPr>
          <w:rFonts w:ascii="Times New Roman"/>
          <w:b w:val="false"/>
          <w:i w:val="false"/>
          <w:color w:val="000000"/>
          <w:sz w:val="28"/>
        </w:rPr>
        <w:t xml:space="preserve">
      "Модульді ветеринарлық зертханалар:" деген жолда: </w:t>
      </w:r>
      <w:r>
        <w:br/>
      </w:r>
      <w:r>
        <w:rPr>
          <w:rFonts w:ascii="Times New Roman"/>
          <w:b w:val="false"/>
          <w:i w:val="false"/>
          <w:color w:val="000000"/>
          <w:sz w:val="28"/>
        </w:rPr>
        <w:t xml:space="preserve">
      "аудандарда" деген жолда "2" деген сан алынып тасталсын; </w:t>
      </w:r>
      <w:r>
        <w:br/>
      </w:r>
      <w:r>
        <w:rPr>
          <w:rFonts w:ascii="Times New Roman"/>
          <w:b w:val="false"/>
          <w:i w:val="false"/>
          <w:color w:val="000000"/>
          <w:sz w:val="28"/>
        </w:rPr>
        <w:t xml:space="preserve">
      "микроорганизмдер сақтауға арналған биоқоймалар" деген жолда "1" деген сан алынып тасталсын; </w:t>
      </w:r>
      <w:r>
        <w:br/>
      </w:r>
      <w:r>
        <w:rPr>
          <w:rFonts w:ascii="Times New Roman"/>
          <w:b w:val="false"/>
          <w:i w:val="false"/>
          <w:color w:val="000000"/>
          <w:sz w:val="28"/>
        </w:rPr>
        <w:t xml:space="preserve">
      "Жамбыл, Ақтөбе және Шығыс Қазақстан облыстарында жүнді бастапқы өңдеу фабрикаларын қайта құру және жаңарту" деген жолда: </w:t>
      </w:r>
      <w:r>
        <w:br/>
      </w:r>
      <w:r>
        <w:rPr>
          <w:rFonts w:ascii="Times New Roman"/>
          <w:b w:val="false"/>
          <w:i w:val="false"/>
          <w:color w:val="000000"/>
          <w:sz w:val="28"/>
        </w:rPr>
        <w:t xml:space="preserve">
      1-бағанда ", Ақтөбе" деген сөз алынып тасталсын; </w:t>
      </w:r>
      <w:r>
        <w:br/>
      </w:r>
      <w:r>
        <w:rPr>
          <w:rFonts w:ascii="Times New Roman"/>
          <w:b w:val="false"/>
          <w:i w:val="false"/>
          <w:color w:val="000000"/>
          <w:sz w:val="28"/>
        </w:rPr>
        <w:t xml:space="preserve">
      5-бағанда "1" деген сан алынып тасталсын; </w:t>
      </w:r>
      <w:r>
        <w:br/>
      </w:r>
      <w:r>
        <w:rPr>
          <w:rFonts w:ascii="Times New Roman"/>
          <w:b w:val="false"/>
          <w:i w:val="false"/>
          <w:color w:val="000000"/>
          <w:sz w:val="28"/>
        </w:rPr>
        <w:t xml:space="preserve">
      "Қайта өңдеу өндірісін тұрақты дамыту және қолдау" деген 1.1.3-міндетте: </w:t>
      </w:r>
      <w:r>
        <w:br/>
      </w:r>
      <w:r>
        <w:rPr>
          <w:rFonts w:ascii="Times New Roman"/>
          <w:b w:val="false"/>
          <w:i w:val="false"/>
          <w:color w:val="000000"/>
          <w:sz w:val="28"/>
        </w:rPr>
        <w:t xml:space="preserve">
      "Ауыл шаруашылығы шикізатын қайта өңдеу өнімдері өндірісінің артуын қамтамасыз ету" деген жолдың 5-бағанында "102,8" деген сандар "100,7" деген сандармен ауыстырылсын; </w:t>
      </w:r>
      <w:r>
        <w:br/>
      </w:r>
      <w:r>
        <w:rPr>
          <w:rFonts w:ascii="Times New Roman"/>
          <w:b w:val="false"/>
          <w:i w:val="false"/>
          <w:color w:val="000000"/>
          <w:sz w:val="28"/>
        </w:rPr>
        <w:t xml:space="preserve">
      "Тұтынудың жалпы көлеміне тамақ өнімдерінің жекелеген түрлері бойынша импорттың үлесін төмендетуді қамтамасыз ету:" деген жолда: </w:t>
      </w:r>
      <w:r>
        <w:br/>
      </w:r>
      <w:r>
        <w:rPr>
          <w:rFonts w:ascii="Times New Roman"/>
          <w:b w:val="false"/>
          <w:i w:val="false"/>
          <w:color w:val="000000"/>
          <w:sz w:val="28"/>
        </w:rPr>
        <w:t xml:space="preserve">
      "ірімшік" деген жолдың 5-бағанында "56,0" деген сандар "59,0"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"Отандық өнімдердің ұлттық бәсекелестік басымдылығын дамыту" деген 1.2-мақсатта: </w:t>
      </w:r>
      <w:r>
        <w:br/>
      </w:r>
      <w:r>
        <w:rPr>
          <w:rFonts w:ascii="Times New Roman"/>
          <w:b w:val="false"/>
          <w:i w:val="false"/>
          <w:color w:val="000000"/>
          <w:sz w:val="28"/>
        </w:rPr>
        <w:t xml:space="preserve">
      "экспорттық текшелерді алу үшін АӨК-нің сапалы бәсекеге қабілетті өнімдерін өндіру" деген 1.2.1-міндеттің 5-бағанында: </w:t>
      </w:r>
      <w:r>
        <w:br/>
      </w:r>
      <w:r>
        <w:rPr>
          <w:rFonts w:ascii="Times New Roman"/>
          <w:b w:val="false"/>
          <w:i w:val="false"/>
          <w:color w:val="000000"/>
          <w:sz w:val="28"/>
        </w:rPr>
        <w:t xml:space="preserve">
      "Тереңірек қайта өңдеу өнімі мен мұздатылған балықты қоса алғанда, балық өнімін экспортқа сатуды қамтамасыз ету" деген жолда "34" деген сандар "33" деген сандармен ауыстырылсын; </w:t>
      </w:r>
      <w:r>
        <w:br/>
      </w:r>
      <w:r>
        <w:rPr>
          <w:rFonts w:ascii="Times New Roman"/>
          <w:b w:val="false"/>
          <w:i w:val="false"/>
          <w:color w:val="000000"/>
          <w:sz w:val="28"/>
        </w:rPr>
        <w:t xml:space="preserve">
      "Жүн экспортының көлемін арттыру (түрлері бойынша), оның ішінде "Мал өнімдері корпорациясы" АҚ арқылы" деген жолда "20,9" және "0,5" деген сандар тиісінше "11,2" және "0,3" деген сандармен ауыстырылсын; </w:t>
      </w:r>
      <w:r>
        <w:br/>
      </w:r>
      <w:r>
        <w:rPr>
          <w:rFonts w:ascii="Times New Roman"/>
          <w:b w:val="false"/>
          <w:i w:val="false"/>
          <w:color w:val="000000"/>
          <w:sz w:val="28"/>
        </w:rPr>
        <w:t xml:space="preserve">
      "Вет-блю" тері шикі затының шала өнімін экспортқа шығаруды қамтамасыз ету, оның ішінде "Мал өнімдері корпорациясы" АҚ арқылы" деген жолда "1022,2" және "500,0" деген сандар тиісінше "781,2" және "259,0"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2093"/>
        <w:gridCol w:w="1333"/>
        <w:gridCol w:w="1273"/>
        <w:gridCol w:w="1373"/>
      </w:tblGrid>
      <w:tr>
        <w:trPr>
          <w:trHeight w:val="30" w:hRule="atLeast"/>
        </w:trPr>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тері өнімін экспортқа сатуды қамтамасыз ету, оның ішінде "Мал өнімдері корпорациясы" АҚ арқылы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кв.дм.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деген жол алынып тасталсын; </w:t>
      </w:r>
      <w:r>
        <w:br/>
      </w:r>
      <w:r>
        <w:rPr>
          <w:rFonts w:ascii="Times New Roman"/>
          <w:b w:val="false"/>
          <w:i w:val="false"/>
          <w:color w:val="000000"/>
          <w:sz w:val="28"/>
        </w:rPr>
        <w:t xml:space="preserve">
      мынадай мазмұндағы 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1073"/>
        <w:gridCol w:w="1313"/>
        <w:gridCol w:w="1273"/>
        <w:gridCol w:w="1333"/>
        <w:gridCol w:w="1293"/>
        <w:gridCol w:w="1153"/>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алудың жылдық көлеміндегі қазақстандық қамту үлесі: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шаруашылығында: </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аңшылық шаруашылығында: </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шаруашылығында: </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шаруашылығында: </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 кешеніндегі инспекцияда: </w:t>
            </w: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порттарында, оның ішінде Амирабадта астық терминалдарын салу және жарақтандыру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9" w:id="1"/>
    <w:p>
      <w:pPr>
        <w:spacing w:after="0"/>
        <w:ind w:left="0"/>
        <w:jc w:val="both"/>
      </w:pPr>
      <w:r>
        <w:rPr>
          <w:rFonts w:ascii="Times New Roman"/>
          <w:b w:val="false"/>
          <w:i w:val="false"/>
          <w:color w:val="000000"/>
          <w:sz w:val="28"/>
        </w:rPr>
        <w:t xml:space="preserve">      "Бәсекеге қабілетті ғылыми әзірлемелерді құру, енгізу мен таратудың тиімді жүйесін құру және адам капиталын дамыту арқылы АӨК-нің жедел ғылыми және технологиялық дамуын қамтамасыз ету" деген 1.2.2-міндетте: </w:t>
      </w:r>
      <w:r>
        <w:br/>
      </w:r>
      <w:r>
        <w:rPr>
          <w:rFonts w:ascii="Times New Roman"/>
          <w:b w:val="false"/>
          <w:i w:val="false"/>
          <w:color w:val="000000"/>
          <w:sz w:val="28"/>
        </w:rPr>
        <w:t xml:space="preserve">
      "Жыл сайынғы мемлекеттік тапсырыс шеңберінде АӨК, су, балық, орман және аң шаруашылығы салаларының қажеттілігі үшін мамандықтар бойынша жоғарғы оқу орындарына абитуриенттердің түсуі (шығындар)" деген жолда: </w:t>
      </w:r>
      <w:r>
        <w:br/>
      </w:r>
      <w:r>
        <w:rPr>
          <w:rFonts w:ascii="Times New Roman"/>
          <w:b w:val="false"/>
          <w:i w:val="false"/>
          <w:color w:val="000000"/>
          <w:sz w:val="28"/>
        </w:rPr>
        <w:t xml:space="preserve">
      5-бағанда "3350" деген сандар "2320" деген сандармен ауыстырылсын; </w:t>
      </w:r>
      <w:r>
        <w:br/>
      </w:r>
      <w:r>
        <w:rPr>
          <w:rFonts w:ascii="Times New Roman"/>
          <w:b w:val="false"/>
          <w:i w:val="false"/>
          <w:color w:val="000000"/>
          <w:sz w:val="28"/>
        </w:rPr>
        <w:t xml:space="preserve">
      "техникалық ғылымдар мен технологиялар" "90", "90", "110" деген жол алынып тасталсын;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"ауыл шаруашылығы ғылымдары" деген жолда "230", "2410" деген сандар тиісінше "105", "1630" деген сандармен ауыстырылсын; </w:t>
      </w:r>
      <w:r>
        <w:br/>
      </w:r>
      <w:r>
        <w:rPr>
          <w:rFonts w:ascii="Times New Roman"/>
          <w:b w:val="false"/>
          <w:i w:val="false"/>
          <w:color w:val="000000"/>
          <w:sz w:val="28"/>
        </w:rPr>
        <w:t xml:space="preserve">
      "ветеринария" деген жолда "30", "590" деген сандар тиісінше "35", "550"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"АӨК салаларының қазіргі инфрақұрылымын дамыту және техникалық жабдықталуын арттыру" деген 1.3-мақсатта: </w:t>
      </w:r>
      <w:r>
        <w:br/>
      </w:r>
      <w:r>
        <w:rPr>
          <w:rFonts w:ascii="Times New Roman"/>
          <w:b w:val="false"/>
          <w:i w:val="false"/>
          <w:color w:val="000000"/>
          <w:sz w:val="28"/>
        </w:rPr>
        <w:t xml:space="preserve">
      "Жаңартылған ауыл шаруашылығы техникасын үлесі" деген жолдың 5-бағанында "17,5" деген сандар "11,2" деген сандармен ауыстырылсын; </w:t>
      </w:r>
      <w:r>
        <w:br/>
      </w:r>
      <w:r>
        <w:rPr>
          <w:rFonts w:ascii="Times New Roman"/>
          <w:b w:val="false"/>
          <w:i w:val="false"/>
          <w:color w:val="000000"/>
          <w:sz w:val="28"/>
        </w:rPr>
        <w:t xml:space="preserve">
      "АӨК салаларының қызмет көрсететін инфрақұрылымын дамыту" деген 1.3.1-міндетте: </w:t>
      </w:r>
      <w:r>
        <w:br/>
      </w:r>
      <w:r>
        <w:rPr>
          <w:rFonts w:ascii="Times New Roman"/>
          <w:b w:val="false"/>
          <w:i w:val="false"/>
          <w:color w:val="000000"/>
          <w:sz w:val="28"/>
        </w:rPr>
        <w:t xml:space="preserve">
      "Қолхаттарға кепілдеме беру жүйесін дамыту және тұрақтылығын қамтамасыз ету:" деген жолдың 5-бағанында "мақта бойынша (инвестициялар)" деген жолда "93,7" деген сандар "94,5" деген сандармен ауыстырылсын; </w:t>
      </w:r>
      <w:r>
        <w:br/>
      </w:r>
      <w:r>
        <w:rPr>
          <w:rFonts w:ascii="Times New Roman"/>
          <w:b w:val="false"/>
          <w:i w:val="false"/>
          <w:color w:val="000000"/>
          <w:sz w:val="28"/>
        </w:rPr>
        <w:t xml:space="preserve">
      "Техникалық және технологиялық қайта жабдықтау" деген 1.3.2-міндетте: </w:t>
      </w:r>
      <w:r>
        <w:br/>
      </w:r>
      <w:r>
        <w:rPr>
          <w:rFonts w:ascii="Times New Roman"/>
          <w:b w:val="false"/>
          <w:i w:val="false"/>
          <w:color w:val="000000"/>
          <w:sz w:val="28"/>
        </w:rPr>
        <w:t xml:space="preserve">
      "Республиканың машина-тракторлық паркін жаңарту қарқынын, соның ішінде "ҚазАгроФинанс" АҚ қатысуы арқылы ұлғайту, (бюджеттік инвестициялар есебінен) (лизинг арқылы)" деген жолдың 5-бағанында "0,6" және "0,04" деген сандар тиісінше "0,2" және "0,02" деген сандармен ауыстырылсын; </w:t>
      </w:r>
      <w:r>
        <w:br/>
      </w:r>
      <w:r>
        <w:rPr>
          <w:rFonts w:ascii="Times New Roman"/>
          <w:b w:val="false"/>
          <w:i w:val="false"/>
          <w:color w:val="000000"/>
          <w:sz w:val="28"/>
        </w:rPr>
        <w:t xml:space="preserve">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 деген 2-Стратегиялық бағытта: </w:t>
      </w:r>
      <w:r>
        <w:br/>
      </w:r>
      <w:r>
        <w:rPr>
          <w:rFonts w:ascii="Times New Roman"/>
          <w:b w:val="false"/>
          <w:i w:val="false"/>
          <w:color w:val="000000"/>
          <w:sz w:val="28"/>
        </w:rPr>
        <w:t>
</w:t>
      </w:r>
      <w:r>
        <w:rPr>
          <w:rFonts w:ascii="Times New Roman"/>
          <w:b w:val="false"/>
          <w:i w:val="false"/>
          <w:color w:val="000000"/>
          <w:sz w:val="28"/>
        </w:rPr>
        <w:t xml:space="preserve">
      "Су ресурстарын пайдалану мен қорғауды реттеу" деген 2.2-мақсатта: </w:t>
      </w:r>
      <w:r>
        <w:br/>
      </w:r>
      <w:r>
        <w:rPr>
          <w:rFonts w:ascii="Times New Roman"/>
          <w:b w:val="false"/>
          <w:i w:val="false"/>
          <w:color w:val="000000"/>
          <w:sz w:val="28"/>
        </w:rPr>
        <w:t xml:space="preserve">
      "Қазақстан Республикасы халқының сапалы ауыз суға қол жеткізуін арттыруды қамтамасыз ету" деген жолдың 5-бағанында "72,0" деген сандар "70,0" деген сандармен ауыстырылсын; </w:t>
      </w:r>
      <w:r>
        <w:br/>
      </w:r>
      <w:r>
        <w:rPr>
          <w:rFonts w:ascii="Times New Roman"/>
          <w:b w:val="false"/>
          <w:i w:val="false"/>
          <w:color w:val="000000"/>
          <w:sz w:val="28"/>
        </w:rPr>
        <w:t xml:space="preserve">
      "Сумен жабдықтау және су шаруашылығы имараттары жүйесінің тұрақты дамуы" деген 2.2.4-міндетте: </w:t>
      </w:r>
      <w:r>
        <w:br/>
      </w:r>
      <w:r>
        <w:rPr>
          <w:rFonts w:ascii="Times New Roman"/>
          <w:b w:val="false"/>
          <w:i w:val="false"/>
          <w:color w:val="000000"/>
          <w:sz w:val="28"/>
        </w:rPr>
        <w:t xml:space="preserve">
      "Ауылдық елді мекендерді және шағын қалаларды сапалы ауыз сумен қамту (бюджеттік инвестициялар)" деген жолдың 5-бағанында "950" деген сандар "645" деген сандармен ауыстырылсын; </w:t>
      </w:r>
      <w:r>
        <w:br/>
      </w:r>
      <w:r>
        <w:rPr>
          <w:rFonts w:ascii="Times New Roman"/>
          <w:b w:val="false"/>
          <w:i w:val="false"/>
          <w:color w:val="000000"/>
          <w:sz w:val="28"/>
        </w:rPr>
        <w:t xml:space="preserve">
      "Ауыл халқын қоныстандыруды оңтайландыру негізінде селоның (ауылдың) тіршілігін қамтамасыз ықпалдастыру арқылы ауылдық аумақтардың әлеуетін өсіру қалыпты жағдай жасау, ауылды дамыту бағдарламаларының қамтамасыз ету" деген 3-Стратегиялық бағытта: </w:t>
      </w:r>
      <w:r>
        <w:br/>
      </w:r>
      <w:r>
        <w:rPr>
          <w:rFonts w:ascii="Times New Roman"/>
          <w:b w:val="false"/>
          <w:i w:val="false"/>
          <w:color w:val="000000"/>
          <w:sz w:val="28"/>
        </w:rPr>
        <w:t xml:space="preserve">
      "Ауыл халқының шағын несие ресурстарына қол жетімділігін қамтамасыз ету" деген 3.1.2-міндетте: </w:t>
      </w:r>
      <w:r>
        <w:br/>
      </w:r>
      <w:r>
        <w:rPr>
          <w:rFonts w:ascii="Times New Roman"/>
          <w:b w:val="false"/>
          <w:i w:val="false"/>
          <w:color w:val="000000"/>
          <w:sz w:val="28"/>
        </w:rPr>
        <w:t xml:space="preserve">
      "Ауыл тұрғындарының нысаналы топтарын шағын несиемен қамту" деген жолдың 5-бағанында "3,6" деген сандар "2,2"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Стратегиялық жоспарға 3-қосымшада: </w:t>
      </w:r>
      <w:r>
        <w:br/>
      </w:r>
      <w:r>
        <w:rPr>
          <w:rFonts w:ascii="Times New Roman"/>
          <w:b w:val="false"/>
          <w:i w:val="false"/>
          <w:color w:val="000000"/>
          <w:sz w:val="28"/>
        </w:rPr>
        <w:t xml:space="preserve">
      001 "Агроөнеркәсіптік кешенді, су, орман, аңшылық және балық шаруашылығын, ауыл аумақтары мен аграрлық ғылымды дамыту саласындағы мемлекеттің аграрлық саясатын қалыптастыру және іске асыру" деген бюджеттік бағдарламаның кестесінде: </w:t>
      </w:r>
      <w:r>
        <w:br/>
      </w:r>
      <w:r>
        <w:rPr>
          <w:rFonts w:ascii="Times New Roman"/>
          <w:b w:val="false"/>
          <w:i w:val="false"/>
          <w:color w:val="000000"/>
          <w:sz w:val="28"/>
        </w:rPr>
        <w:t>
</w:t>
      </w:r>
      <w:r>
        <w:rPr>
          <w:rFonts w:ascii="Times New Roman"/>
          <w:b w:val="false"/>
          <w:i w:val="false"/>
          <w:color w:val="000000"/>
          <w:sz w:val="28"/>
        </w:rPr>
        <w:t xml:space="preserve">
      "Аумақтық орган аппаратының қызметін қамтамасыз ету" деген 2-тармақта: </w:t>
      </w:r>
      <w:r>
        <w:br/>
      </w:r>
      <w:r>
        <w:rPr>
          <w:rFonts w:ascii="Times New Roman"/>
          <w:b w:val="false"/>
          <w:i w:val="false"/>
          <w:color w:val="000000"/>
          <w:sz w:val="28"/>
        </w:rPr>
        <w:t xml:space="preserve">
      "Бағдарламаны іске асыруға арналған шығындар" деген жолдың 6-бағанында "7 548 765,0" деген сандар "7 433 057" деген сандармен ауыстырылсын; </w:t>
      </w:r>
      <w:r>
        <w:br/>
      </w:r>
      <w:r>
        <w:rPr>
          <w:rFonts w:ascii="Times New Roman"/>
          <w:b w:val="false"/>
          <w:i w:val="false"/>
          <w:color w:val="000000"/>
          <w:sz w:val="28"/>
        </w:rPr>
        <w:t xml:space="preserve">
      "Ақпараттық жүйелердің жұмыс істеуін қамтамасыз ету және мемлекеттік органдарды ақпараттық-техникалық қамтамасыз ету" деген 4-тармақта: </w:t>
      </w:r>
      <w:r>
        <w:br/>
      </w:r>
      <w:r>
        <w:rPr>
          <w:rFonts w:ascii="Times New Roman"/>
          <w:b w:val="false"/>
          <w:i w:val="false"/>
          <w:color w:val="000000"/>
          <w:sz w:val="28"/>
        </w:rPr>
        <w:t xml:space="preserve">
      "Бағдарламаны іске асыруға арналған шығындар" деген жолдың 6-бағанында "8 484 203,0" деген сандар "8 368 495,0"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002 "Жердің мелиоративтік жай-күйін сақтау" деген бюджеттік </w:t>
      </w:r>
      <w:r>
        <w:br/>
      </w:r>
      <w:r>
        <w:rPr>
          <w:rFonts w:ascii="Times New Roman"/>
          <w:b w:val="false"/>
          <w:i w:val="false"/>
          <w:color w:val="000000"/>
          <w:sz w:val="28"/>
        </w:rPr>
        <w:t xml:space="preserve">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"Тиімділік көрсеткіштері" деген жолда: </w:t>
      </w:r>
      <w:r>
        <w:br/>
      </w:r>
      <w:r>
        <w:rPr>
          <w:rFonts w:ascii="Times New Roman"/>
          <w:b w:val="false"/>
          <w:i w:val="false"/>
          <w:color w:val="000000"/>
          <w:sz w:val="28"/>
        </w:rPr>
        <w:t xml:space="preserve">
      "Жетісу гидрогеологиялық-мелиоративтік экспедициясы Инженерлік дайын суармалы 1 гектар жерлерге мелиоративтік жағдайы бойынша бақылау және критерийлер негізінде шығындардың орташа өлшемді құны" деген жолда "105,8" деген сандар "91,86" деген сандармен ауыстырылсын; </w:t>
      </w:r>
      <w:r>
        <w:br/>
      </w:r>
      <w:r>
        <w:rPr>
          <w:rFonts w:ascii="Times New Roman"/>
          <w:b w:val="false"/>
          <w:i w:val="false"/>
          <w:color w:val="000000"/>
          <w:sz w:val="28"/>
        </w:rPr>
        <w:t xml:space="preserve">
      "Қызылорда гидрогеологиялық-мелиоративтік экспедициясы Инженерлік дайын суармалы 1 гектар жерлерге мелиоративтік жағдайы бойынша бақылау және критерийлер негізінде шығындардың орташа өлшемді құны" деген жолда "131,3" деген сандар "122,9" деген сандармен ауыстырылсын; </w:t>
      </w:r>
      <w:r>
        <w:br/>
      </w:r>
      <w:r>
        <w:rPr>
          <w:rFonts w:ascii="Times New Roman"/>
          <w:b w:val="false"/>
          <w:i w:val="false"/>
          <w:color w:val="000000"/>
          <w:sz w:val="28"/>
        </w:rPr>
        <w:t xml:space="preserve">
      "Оңтүстік Қазақстан гидрогеологиялық-мелиоративтік экспедициясы Инженерлік дайын суармалы 1 гектар жерлерге мелиоративтік жағдайы бойынша бақылау және критерийлер негізінде шығындардың орташа өлшемді құны" деген жолда "107,9" деген сандар "101,9" деген сандармен ауыстырылсын; </w:t>
      </w:r>
      <w:r>
        <w:br/>
      </w:r>
      <w:r>
        <w:rPr>
          <w:rFonts w:ascii="Times New Roman"/>
          <w:b w:val="false"/>
          <w:i w:val="false"/>
          <w:color w:val="000000"/>
          <w:sz w:val="28"/>
        </w:rPr>
        <w:t xml:space="preserve">
      "Бағдарламаны іске асыруға арналған шығындар" деген жолда "170 237,0" деген сандар "164 840,0"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004 "Карантиндік объектілерге зертханалық талдау жасау және жасырын дерттенуін табу" деген бюджеттік бағдарламаның кестесінде: </w:t>
      </w:r>
      <w:r>
        <w:br/>
      </w:r>
      <w:r>
        <w:rPr>
          <w:rFonts w:ascii="Times New Roman"/>
          <w:b w:val="false"/>
          <w:i w:val="false"/>
          <w:color w:val="000000"/>
          <w:sz w:val="28"/>
        </w:rPr>
        <w:t xml:space="preserve">
      "Бағдарламаны іске асыруға арналған шығындар" деген жолдың 6-бағанындағы "52 481,0" деген сандар "51 295,0"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008 "Орман шаруашылығы және ерекше қорғалатын табиғи аумақтарда иифрақұрылымдық объектілердің құрылысы"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"Бағдарламаны іске асыруға қажет шығындар" деген жолда "283 000,0" деген сандар "175 066,0"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011 "Ведомствалық мекемелердің биоқоймасы мен ғимараттарын, ветеринариялық зертханаларын салу, қайта жөндеу жабдықтау"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w:t>
      </w:r>
      <w:r>
        <w:br/>
      </w:r>
      <w:r>
        <w:rPr>
          <w:rFonts w:ascii="Times New Roman"/>
          <w:b w:val="false"/>
          <w:i w:val="false"/>
          <w:color w:val="000000"/>
          <w:sz w:val="28"/>
        </w:rPr>
        <w:t xml:space="preserve">
      "Биоқойма салу, ғимаратын және қосалқы ғимаратын қайта жөндеу" деген жолда "1" деген сан алынып тасталсын; </w:t>
      </w:r>
      <w:r>
        <w:br/>
      </w:r>
      <w:r>
        <w:rPr>
          <w:rFonts w:ascii="Times New Roman"/>
          <w:b w:val="false"/>
          <w:i w:val="false"/>
          <w:color w:val="000000"/>
          <w:sz w:val="28"/>
        </w:rPr>
        <w:t xml:space="preserve">
      "Зертханалық жабдықтарды сатып алу" деген жолдағы "21" деген сандар "20"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"2 300 000,0" деген сандар "1 805 888,0"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013 "Ауыл шаруашылығы дақылдарының сорттарын сынақтан өткізу жөнінде қызмет көрсету"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"Тиімділік көрсеткіштері" деген жолда "21 017" деген сандар "20 840"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"142 142,0" деген сандар "140 147,0"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016 "Ауыл шаруашылығын жекешелендіруден кейінгі қолдау" 086 "Ауыл шаруашылығын жекешелендіруден кейінгі қолдау бойынша жобаны несиелеу" деген бюджеттік бағдарламалардың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w:t>
      </w:r>
      <w:r>
        <w:br/>
      </w:r>
      <w:r>
        <w:rPr>
          <w:rFonts w:ascii="Times New Roman"/>
          <w:b w:val="false"/>
          <w:i w:val="false"/>
          <w:color w:val="000000"/>
          <w:sz w:val="28"/>
        </w:rPr>
        <w:t xml:space="preserve">
      "Лизинг компанияларының аудиті" деген жолда "1" деген сан алынып тасталсын; </w:t>
      </w:r>
      <w:r>
        <w:br/>
      </w:r>
      <w:r>
        <w:rPr>
          <w:rFonts w:ascii="Times New Roman"/>
          <w:b w:val="false"/>
          <w:i w:val="false"/>
          <w:color w:val="000000"/>
          <w:sz w:val="28"/>
        </w:rPr>
        <w:t xml:space="preserve">
      "Жоба мониторингі және бағалау жөніндегі халықаралық консультант қызметтерін сатып алуға" деген жолда "2" деген сан алынып тасталсын; </w:t>
      </w:r>
      <w:r>
        <w:br/>
      </w:r>
      <w:r>
        <w:rPr>
          <w:rFonts w:ascii="Times New Roman"/>
          <w:b w:val="false"/>
          <w:i w:val="false"/>
          <w:color w:val="000000"/>
          <w:sz w:val="28"/>
        </w:rPr>
        <w:t xml:space="preserve">
      "Екінші деңгейдегі банктер және лизингтік компаниялардың несие желісі бойынша берілген қаражаттың сомасы" деген жолда "150 000,0" деген сандар "182 186,0"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мемлекеттік тілдегі мәтіні мынадай мазмұндағы жолмен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 желісінің бөлінген қаражатының сомасы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60 729,0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bl>
    <w:p>
      <w:pPr>
        <w:spacing w:after="0"/>
        <w:ind w:left="0"/>
        <w:jc w:val="both"/>
      </w:pPr>
      <w:r>
        <w:rPr>
          <w:rFonts w:ascii="Times New Roman"/>
          <w:b w:val="false"/>
          <w:i w:val="false"/>
          <w:color w:val="000000"/>
          <w:sz w:val="28"/>
        </w:rPr>
        <w:t xml:space="preserve">"; </w:t>
      </w:r>
    </w:p>
    <w:bookmarkStart w:name="z21" w:id="2"/>
    <w:p>
      <w:pPr>
        <w:spacing w:after="0"/>
        <w:ind w:left="0"/>
        <w:jc w:val="both"/>
      </w:pPr>
      <w:r>
        <w:rPr>
          <w:rFonts w:ascii="Times New Roman"/>
          <w:b w:val="false"/>
          <w:i w:val="false"/>
          <w:color w:val="000000"/>
          <w:sz w:val="28"/>
        </w:rPr>
        <w:t xml:space="preserve">      "Бағдарламаны іске асыруға қажет шығындар" деген жолда "495 995,0" деген сандар "422 669,0" деген сандармен ауыстырылсын; </w:t>
      </w:r>
      <w:r>
        <w:br/>
      </w:r>
      <w:r>
        <w:rPr>
          <w:rFonts w:ascii="Times New Roman"/>
          <w:b w:val="false"/>
          <w:i w:val="false"/>
          <w:color w:val="000000"/>
          <w:sz w:val="28"/>
        </w:rPr>
        <w:t xml:space="preserve">
      017 "Облыстық бюджеттерге, Астана және Алматы қалаларының </w:t>
      </w:r>
      <w:r>
        <w:br/>
      </w:r>
      <w:r>
        <w:rPr>
          <w:rFonts w:ascii="Times New Roman"/>
          <w:b w:val="false"/>
          <w:i w:val="false"/>
          <w:color w:val="000000"/>
          <w:sz w:val="28"/>
        </w:rPr>
        <w:t xml:space="preserve">
бюджеттеріне сумен жабдықтау жүйелерін дамытуға берілетін нысаналы даму трансферттері"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"Нәтиже көрсеткіштері" деген жолда "150 - 372" деген сандар "150 - 250"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"26 346 806,0" деген сандар "22 882 178,0"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019 "Су объектілерін қорғау аясындағы әдіснамалық қызметтер"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"17 279,0" деген сандар "17 052,0"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022 "Фитосанитарлық мониторингті, диагностиканы және болжамдарды жүзеге асыру бойынша әдістемелік қызметтер"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"907 371,0" деген сандар "867 064,0"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029 "Ауыз сумен жабдықтау жүйелерін салу және қайта жаңарту" 004 "Сыртқы қарыздар есебінен" 005 "Ішкі көздер есебінен" 016 "Республикалық бюджеттен сыртқы қарыздарды бірлесіп қаржыландыру есебінен"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"13 352 052,0" деген сандар "11 499 022,0"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031 "Гидротехникалық құрылыстарды қайта жаңарту"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"Нәтиже көрсеткіштері" деген жолда "12" деген сандар "11"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"7 043 327,0" деген сандар "6 043 327,0"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038 "Балық ресурстарын молайту" деген бюджеттік бағдарламаның кестесінде: </w:t>
      </w:r>
      <w:r>
        <w:br/>
      </w:r>
      <w:r>
        <w:rPr>
          <w:rFonts w:ascii="Times New Roman"/>
          <w:b w:val="false"/>
          <w:i w:val="false"/>
          <w:color w:val="000000"/>
          <w:sz w:val="28"/>
        </w:rPr>
        <w:t xml:space="preserve">
      "Сипаттау" деген жолдың 2-бағанында "Ведомстволық бағыныстағы кәсіпорындарды күрделі жөндеу" деген сөздер алынып тасталсын; </w:t>
      </w:r>
      <w:r>
        <w:br/>
      </w:r>
      <w:r>
        <w:rPr>
          <w:rFonts w:ascii="Times New Roman"/>
          <w:b w:val="false"/>
          <w:i w:val="false"/>
          <w:color w:val="000000"/>
          <w:sz w:val="28"/>
        </w:rPr>
        <w:t xml:space="preserve">
      "құрлыстық-монтаждық жұмыстар жүргізетін кәсіпорындар саны дана 1" деген жол алынып тасталсын; </w:t>
      </w:r>
      <w:r>
        <w:br/>
      </w:r>
      <w:r>
        <w:rPr>
          <w:rFonts w:ascii="Times New Roman"/>
          <w:b w:val="false"/>
          <w:i w:val="false"/>
          <w:color w:val="000000"/>
          <w:sz w:val="28"/>
        </w:rPr>
        <w:t xml:space="preserve">
      "Бағдарламаны іске асыруға қажет шығындар" деген жолдың 6-бағанындағы "779 502,0" деген сандар "734 502,0"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040 "Ерекше қорғалатын табиғи аумақтарды сақтау мен дамытуды қамтамасыз ету"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w:t>
      </w:r>
      <w:r>
        <w:br/>
      </w:r>
      <w:r>
        <w:rPr>
          <w:rFonts w:ascii="Times New Roman"/>
          <w:b w:val="false"/>
          <w:i w:val="false"/>
          <w:color w:val="000000"/>
          <w:sz w:val="28"/>
        </w:rPr>
        <w:t xml:space="preserve">
      "Табиғат қорғау мекемелерінің мемлекеттік инспекторларын ұстау" деген жолда "3268" деген сандар "3174"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"3 657 801" деген сандар "3 562 618,0"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041 "Нұра-Есіл өзендері алабының қоршаған ортасын оңалту және басқару 004 "Жобаны сыртқы қарыздар есебінен" 016 "Сыртқы қарыздарды республикалық бюджеттен бірлесіп қаржыландыру есебінен"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"3 744 220,0" деген сандар "4 144 220,0"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044 "Ормандарды сақтау және республиканың орманды аумақтарын көбейту"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"824 842,0" деген сандар "826 916,0"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046 "Агроөнеркәсіптік кешен, су және орман шаруашылығы салаларының дамуын нормативтік-әдістемелік қамтамасыз ету" деген бюджеттік бағдарламаның кестесінде: </w:t>
      </w:r>
      <w:r>
        <w:br/>
      </w:r>
      <w:r>
        <w:rPr>
          <w:rFonts w:ascii="Times New Roman"/>
          <w:b w:val="false"/>
          <w:i w:val="false"/>
          <w:color w:val="000000"/>
          <w:sz w:val="28"/>
        </w:rPr>
        <w:t xml:space="preserve">
      "Сандық көрсеткіштері" деген жолдың 6-бағанында "3 032" деген сандар "3 866,0" деген сандармен ауыстырылсын; </w:t>
      </w:r>
      <w:r>
        <w:br/>
      </w:r>
      <w:r>
        <w:rPr>
          <w:rFonts w:ascii="Times New Roman"/>
          <w:b w:val="false"/>
          <w:i w:val="false"/>
          <w:color w:val="000000"/>
          <w:sz w:val="28"/>
        </w:rPr>
        <w:t xml:space="preserve">
      "Нәтиже көрсеткіштері" деген жолда: </w:t>
      </w:r>
      <w:r>
        <w:br/>
      </w:r>
      <w:r>
        <w:rPr>
          <w:rFonts w:ascii="Times New Roman"/>
          <w:b w:val="false"/>
          <w:i w:val="false"/>
          <w:color w:val="000000"/>
          <w:sz w:val="28"/>
        </w:rPr>
        <w:t xml:space="preserve">
      5-бағанда "48" деген сандар "45" деген сандармен ауыстырылсын; </w:t>
      </w:r>
      <w:r>
        <w:br/>
      </w:r>
      <w:r>
        <w:rPr>
          <w:rFonts w:ascii="Times New Roman"/>
          <w:b w:val="false"/>
          <w:i w:val="false"/>
          <w:color w:val="000000"/>
          <w:sz w:val="28"/>
        </w:rPr>
        <w:t xml:space="preserve">
      6-бағанда "45-50" деген сандар "26"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"142 527,0" деген сандар "100 527,0"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063 "Топырақтың агрохимиялық құрамын анықтау жөніндегі ғылыми-әдістемелік қызметтер"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"128 381,0" деген сандар "123 360,0"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067 "Орман тұқымының сапасына сараптама, орман тұқымы базасының объектілерін есепке алу және аттестациялау, орманның санитарлық жағдайына баға беру"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"26 042,0" деген сандар "25 630,0"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068 "Ормандарды күзету, қорғау және молықтыру, орман пайдалану орман шаруашылығы саласындағы оқу-өндірістік қызметті қамтамасыз ету"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"32 887,0" деген сандар "31 893,0"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075 "Қазақстан Республикасы Ауыл шаруашылығы министрлігін мемлекеттік мекемелерін материалды-техникалық жарақтандыру"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w:t>
      </w:r>
      <w:r>
        <w:br/>
      </w:r>
      <w:r>
        <w:rPr>
          <w:rFonts w:ascii="Times New Roman"/>
          <w:b w:val="false"/>
          <w:i w:val="false"/>
          <w:color w:val="000000"/>
          <w:sz w:val="28"/>
        </w:rPr>
        <w:t xml:space="preserve">
      "Ғимараттар мен құрылыстар сатып алу" деген жолда "1" деген сан алынып тасталсын; </w:t>
      </w:r>
      <w:r>
        <w:br/>
      </w:r>
      <w:r>
        <w:rPr>
          <w:rFonts w:ascii="Times New Roman"/>
          <w:b w:val="false"/>
          <w:i w:val="false"/>
          <w:color w:val="000000"/>
          <w:sz w:val="28"/>
        </w:rPr>
        <w:t xml:space="preserve">
      "Ауыл шаруашылығы министрлігінің жарақтанған мемлекеттік мекемелерінің саны" деген жолда "6" деген сан "1" деген санмен ауыстырылсын; </w:t>
      </w:r>
      <w:r>
        <w:br/>
      </w:r>
      <w:r>
        <w:rPr>
          <w:rFonts w:ascii="Times New Roman"/>
          <w:b w:val="false"/>
          <w:i w:val="false"/>
          <w:color w:val="000000"/>
          <w:sz w:val="28"/>
        </w:rPr>
        <w:t xml:space="preserve">
      "Бағдарламаны іске асыруға қажет шығындар" деген жолда "310 931,0" деген сандар "2 400,0"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076 "Қазақстан Республикасы Ауыл шаруашылығы министрлігін материалды-техникалық жарақтандыру"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"245" деген сандар алынып тасталсын; </w:t>
      </w:r>
      <w:r>
        <w:br/>
      </w:r>
      <w:r>
        <w:rPr>
          <w:rFonts w:ascii="Times New Roman"/>
          <w:b w:val="false"/>
          <w:i w:val="false"/>
          <w:color w:val="000000"/>
          <w:sz w:val="28"/>
        </w:rPr>
        <w:t xml:space="preserve">
      "Нәтиже көрсеткіштері" деген жолда "100" деген сандар алынып тасталсын; </w:t>
      </w:r>
      <w:r>
        <w:br/>
      </w:r>
      <w:r>
        <w:rPr>
          <w:rFonts w:ascii="Times New Roman"/>
          <w:b w:val="false"/>
          <w:i w:val="false"/>
          <w:color w:val="000000"/>
          <w:sz w:val="28"/>
        </w:rPr>
        <w:t xml:space="preserve">
      "Бағдарламаны іске асыруға қажет шығындар" деген жолда "254 089,0" деген сандар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080 "Қазақстан Республикасы Ауыл шаруашылығы министрлігінің мемлекеттік мекемелерінің ғимараттарын, үй-жайлары мен құрылыстарын күрделі жөндеу"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w:t>
      </w:r>
      <w:r>
        <w:br/>
      </w:r>
      <w:r>
        <w:rPr>
          <w:rFonts w:ascii="Times New Roman"/>
          <w:b w:val="false"/>
          <w:i w:val="false"/>
          <w:color w:val="000000"/>
          <w:sz w:val="28"/>
        </w:rPr>
        <w:t xml:space="preserve">
      "Мұражай ғимаратын күрделі жөндеу" деген жолда "2" деген сан алынып тасталсын; </w:t>
      </w:r>
      <w:r>
        <w:br/>
      </w:r>
      <w:r>
        <w:rPr>
          <w:rFonts w:ascii="Times New Roman"/>
          <w:b w:val="false"/>
          <w:i w:val="false"/>
          <w:color w:val="000000"/>
          <w:sz w:val="28"/>
        </w:rPr>
        <w:t xml:space="preserve">
      "Лабораториялық корпусты күрделі жөндеу" деген жолда "1" деген сан алынып тасталсын; </w:t>
      </w:r>
      <w:r>
        <w:br/>
      </w:r>
      <w:r>
        <w:rPr>
          <w:rFonts w:ascii="Times New Roman"/>
          <w:b w:val="false"/>
          <w:i w:val="false"/>
          <w:color w:val="000000"/>
          <w:sz w:val="28"/>
        </w:rPr>
        <w:t xml:space="preserve">
      "Ғимаратты күрделі жөндеу" деген жолда "1" деген сан алынып тасталсын; </w:t>
      </w:r>
      <w:r>
        <w:br/>
      </w:r>
      <w:r>
        <w:rPr>
          <w:rFonts w:ascii="Times New Roman"/>
          <w:b w:val="false"/>
          <w:i w:val="false"/>
          <w:color w:val="000000"/>
          <w:sz w:val="28"/>
        </w:rPr>
        <w:t xml:space="preserve">
      "Нәтиже көрсеткіштері" деген жолда "4" деген сан алынып тасталсын; </w:t>
      </w:r>
      <w:r>
        <w:br/>
      </w:r>
      <w:r>
        <w:rPr>
          <w:rFonts w:ascii="Times New Roman"/>
          <w:b w:val="false"/>
          <w:i w:val="false"/>
          <w:color w:val="000000"/>
          <w:sz w:val="28"/>
        </w:rPr>
        <w:t xml:space="preserve">
      "Бағдарламаны іске асыруға қажет шығындар" деген жолда "102 000,0" деген сандар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081 "Ветеринариядағы мониторинг, референция, зертханалық диагностика және әдіснама" деген бюджеттік бағдарламаның кестесінде: </w:t>
      </w:r>
      <w:r>
        <w:br/>
      </w:r>
      <w:r>
        <w:rPr>
          <w:rFonts w:ascii="Times New Roman"/>
          <w:b w:val="false"/>
          <w:i w:val="false"/>
          <w:color w:val="000000"/>
          <w:sz w:val="28"/>
        </w:rPr>
        <w:t xml:space="preserve">
      "Бағдарламаны іске асыруға қажет шығындар" деген жолдың 6-бағанында "99 814,0" деген сандар "97 455,0"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089 "Облыстық бюджеттердің, Астана және Алматы қалалары бюджеттерінің мақта талшығының сапасын тексеруге арналған ағымдағы нысаналы трансферттер"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"564 000*" деген сандар "341 564*" деген сандармен ауыстырылсын; </w:t>
      </w:r>
      <w:r>
        <w:br/>
      </w:r>
      <w:r>
        <w:rPr>
          <w:rFonts w:ascii="Times New Roman"/>
          <w:b w:val="false"/>
          <w:i w:val="false"/>
          <w:color w:val="000000"/>
          <w:sz w:val="28"/>
        </w:rPr>
        <w:t xml:space="preserve">
      "Бағдарламаны іске асыруға қажет шығындар" деген жолда "253 704" деген сандар "153 704,0"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092 "Генетикалық түрлендірілген организмдерді зерттейтін ветеринариялық зертхана салу" деген бюджеттік бағдарламаның кестесінде: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"Сандық көрсеткіштері" деген жолда "1" деген сан алынып тасталсын; </w:t>
      </w:r>
      <w:r>
        <w:br/>
      </w:r>
      <w:r>
        <w:rPr>
          <w:rFonts w:ascii="Times New Roman"/>
          <w:b w:val="false"/>
          <w:i w:val="false"/>
          <w:color w:val="000000"/>
          <w:sz w:val="28"/>
        </w:rPr>
        <w:t xml:space="preserve">
      "Нәтиже көрсеткіштері" деген жолда "100" деген сандар алынып тасталсын; </w:t>
      </w:r>
      <w:r>
        <w:br/>
      </w:r>
      <w:r>
        <w:rPr>
          <w:rFonts w:ascii="Times New Roman"/>
          <w:b w:val="false"/>
          <w:i w:val="false"/>
          <w:color w:val="000000"/>
          <w:sz w:val="28"/>
        </w:rPr>
        <w:t xml:space="preserve">
      "Бағдарламаны іске асыруға қажет шығындар" деген жолда "47 850" деген сандар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Стратегиялық жоспарға 4-қосымшада: </w:t>
      </w:r>
      <w:r>
        <w:br/>
      </w:r>
      <w:r>
        <w:rPr>
          <w:rFonts w:ascii="Times New Roman"/>
          <w:b w:val="false"/>
          <w:i w:val="false"/>
          <w:color w:val="000000"/>
          <w:sz w:val="28"/>
        </w:rPr>
        <w:t xml:space="preserve">
      4-бағанда: </w:t>
      </w:r>
      <w:r>
        <w:br/>
      </w:r>
      <w:r>
        <w:rPr>
          <w:rFonts w:ascii="Times New Roman"/>
          <w:b w:val="false"/>
          <w:i w:val="false"/>
          <w:color w:val="000000"/>
          <w:sz w:val="28"/>
        </w:rPr>
        <w:t xml:space="preserve">
      "1. Қолданыстағы бағдарламалар, оның ішінде:" деген жолда "159 851 915,0" деген сандар "152 140 550,0" деген сандармен ауыстырылсын; </w:t>
      </w:r>
      <w:r>
        <w:br/>
      </w:r>
      <w:r>
        <w:rPr>
          <w:rFonts w:ascii="Times New Roman"/>
          <w:b w:val="false"/>
          <w:i w:val="false"/>
          <w:color w:val="000000"/>
          <w:sz w:val="28"/>
        </w:rPr>
        <w:t xml:space="preserve">
      "Ағымдағы бюджеттік бағдарламалар" деген жолда "92 628 558,0" деген сандар "91 508 149,0" деген сандармен ауыстырылсын; </w:t>
      </w:r>
      <w:r>
        <w:br/>
      </w:r>
      <w:r>
        <w:rPr>
          <w:rFonts w:ascii="Times New Roman"/>
          <w:b w:val="false"/>
          <w:i w:val="false"/>
          <w:color w:val="000000"/>
          <w:sz w:val="28"/>
        </w:rPr>
        <w:t xml:space="preserve">
      "Дамыту бюджеттік бағдарламалары" деген жолда "67 223 357,0" деген сандар "60 632 401,0" деген сандармен ауыстырылсын; </w:t>
      </w:r>
      <w:r>
        <w:br/>
      </w:r>
      <w:r>
        <w:rPr>
          <w:rFonts w:ascii="Times New Roman"/>
          <w:b w:val="false"/>
          <w:i w:val="false"/>
          <w:color w:val="000000"/>
          <w:sz w:val="28"/>
        </w:rPr>
        <w:t xml:space="preserve">
      "2. Әзірленуге ұсынылған бағдарламалар, оның ішінде:" деген жолда "5 669 047,0" деген сандар "5 621 197,0" деген сандармен ауыстырылсын; </w:t>
      </w:r>
      <w:r>
        <w:br/>
      </w:r>
      <w:r>
        <w:rPr>
          <w:rFonts w:ascii="Times New Roman"/>
          <w:b w:val="false"/>
          <w:i w:val="false"/>
          <w:color w:val="000000"/>
          <w:sz w:val="28"/>
        </w:rPr>
        <w:t xml:space="preserve">
      "Дамыту бюджеттік бағдарламалары" деген жолда "1027 450,0" деген сандар "979 600,0" деген сандармен ауыстырылсын; </w:t>
      </w:r>
      <w:r>
        <w:br/>
      </w:r>
      <w:r>
        <w:rPr>
          <w:rFonts w:ascii="Times New Roman"/>
          <w:b w:val="false"/>
          <w:i w:val="false"/>
          <w:color w:val="000000"/>
          <w:sz w:val="28"/>
        </w:rPr>
        <w:t xml:space="preserve">
      "Жалпы шығындар, оның ішінде:" деген жолда "165 520 962,0" деген сандар "157 761 747,0" деген сандармен ауыстырылсын; </w:t>
      </w:r>
      <w:r>
        <w:br/>
      </w:r>
      <w:r>
        <w:rPr>
          <w:rFonts w:ascii="Times New Roman"/>
          <w:b w:val="false"/>
          <w:i w:val="false"/>
          <w:color w:val="000000"/>
          <w:sz w:val="28"/>
        </w:rPr>
        <w:t xml:space="preserve">
      "Ағымдағы бюджеттік бағдарламалар" деген жолда "97 270 155,0" деген сандар "96 149 746,0" деген сандармен ауыстырылсын; </w:t>
      </w:r>
      <w:r>
        <w:br/>
      </w:r>
      <w:r>
        <w:rPr>
          <w:rFonts w:ascii="Times New Roman"/>
          <w:b w:val="false"/>
          <w:i w:val="false"/>
          <w:color w:val="000000"/>
          <w:sz w:val="28"/>
        </w:rPr>
        <w:t xml:space="preserve">
      "Дамыту бюджеттік бағдарламалары" деген жолда "68 250 807,0" деген сандар "61 612 001,0"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Стратегиялық жоспарға 5-қосымшада: </w:t>
      </w:r>
      <w:r>
        <w:br/>
      </w:r>
      <w:r>
        <w:rPr>
          <w:rFonts w:ascii="Times New Roman"/>
          <w:b w:val="false"/>
          <w:i w:val="false"/>
          <w:color w:val="000000"/>
          <w:sz w:val="28"/>
        </w:rPr>
        <w:t xml:space="preserve">
      4-бағанда: </w:t>
      </w:r>
      <w:r>
        <w:br/>
      </w:r>
      <w:r>
        <w:rPr>
          <w:rFonts w:ascii="Times New Roman"/>
          <w:b w:val="false"/>
          <w:i w:val="false"/>
          <w:color w:val="000000"/>
          <w:sz w:val="28"/>
        </w:rPr>
        <w:t xml:space="preserve">
      "Стратегиялық бағыт 1. Агроөнеркәсіптік кешені салаларын тұрақты дамыту, олардың бәсекеге қабілеттілігін арттыру, азық-түлік қауіпсіздігін қамтамасыз ету және аграрлық өндірісті ДСҰ кіру шарттарына бейімдеу" деген жолда "96 927 655,0" деген сандар "95 333 547,0" деген сандармен ауыстырылсын; </w:t>
      </w:r>
      <w:r>
        <w:br/>
      </w:r>
      <w:r>
        <w:rPr>
          <w:rFonts w:ascii="Times New Roman"/>
          <w:b w:val="false"/>
          <w:i w:val="false"/>
          <w:color w:val="000000"/>
          <w:sz w:val="28"/>
        </w:rPr>
        <w:t xml:space="preserve">
      "Мақсат 1. АӨК өнімдері өндірісін тұрақты өсіру негізінде республиканың азық-түлік қауіпсіздігін қамтамасыз ету" деген жолда "82 313 125,0" деген сандар "80 939 364,0" деген сандармен ауыстырылсын; </w:t>
      </w:r>
      <w:r>
        <w:br/>
      </w:r>
      <w:r>
        <w:rPr>
          <w:rFonts w:ascii="Times New Roman"/>
          <w:b w:val="false"/>
          <w:i w:val="false"/>
          <w:color w:val="000000"/>
          <w:sz w:val="28"/>
        </w:rPr>
        <w:t xml:space="preserve">
      "Міндет 1.1.1 Мемлекеттік қолдау шараларын қолдану арқылы өсімдік шаруашылығы өнімдерінің түсімділігі мен сапасын арттыру және азық-түлік қауіпсіздігін қамтамасыз ету" деген жолда "51 824 748,0" деген сандар "50 995 308,0" деген сандармен ауыстырылсын; </w:t>
      </w:r>
      <w:r>
        <w:br/>
      </w:r>
      <w:r>
        <w:rPr>
          <w:rFonts w:ascii="Times New Roman"/>
          <w:b w:val="false"/>
          <w:i w:val="false"/>
          <w:color w:val="000000"/>
          <w:sz w:val="28"/>
        </w:rPr>
        <w:t xml:space="preserve">
      "022 - Фитосанитариялық мониторинг, диагностика және болжамдарды іске асыру бойынша әдіснамалық қызметтер" деген жолда "907 371,0" деген сандар "867 064,0" деген сандармен ауыстырылсын; </w:t>
      </w:r>
      <w:r>
        <w:br/>
      </w:r>
      <w:r>
        <w:rPr>
          <w:rFonts w:ascii="Times New Roman"/>
          <w:b w:val="false"/>
          <w:i w:val="false"/>
          <w:color w:val="000000"/>
          <w:sz w:val="28"/>
        </w:rPr>
        <w:t xml:space="preserve">
      "004 - Карантиндік обектілерге лабораториялық талдау жасау және жасырын дерттенуін табу" деген жолда "52 481,0" деген сандар "51 295,0" деген сандармен ауыстырылсын; </w:t>
      </w:r>
      <w:r>
        <w:br/>
      </w:r>
      <w:r>
        <w:rPr>
          <w:rFonts w:ascii="Times New Roman"/>
          <w:b w:val="false"/>
          <w:i w:val="false"/>
          <w:color w:val="000000"/>
          <w:sz w:val="28"/>
        </w:rPr>
        <w:t xml:space="preserve">
      "013 - Ауыл шаруашылығы дақылдарының сорттарын сынақтан өткізу бойынша қызметтер" деген жолда "142 142,0" деген сандар "140 147,0" деген сандармен ауыстырылсын; </w:t>
      </w:r>
      <w:r>
        <w:br/>
      </w:r>
      <w:r>
        <w:rPr>
          <w:rFonts w:ascii="Times New Roman"/>
          <w:b w:val="false"/>
          <w:i w:val="false"/>
          <w:color w:val="000000"/>
          <w:sz w:val="28"/>
        </w:rPr>
        <w:t xml:space="preserve">
      "001 - Агроөнеркәсіптік кешен, су, орман, аңшылық және балық шаруашылығы, ауылдық аумақтар және аграрлық ғылымды дамыту шеңберінде мемлекеттік саясатты қалыптастыру және іске асыру" деген жолда "8 484 203,0" деген сандар "8 368 495,0" деген сандармен ауыстырылсын; </w:t>
      </w:r>
      <w:r>
        <w:br/>
      </w:r>
      <w:r>
        <w:rPr>
          <w:rFonts w:ascii="Times New Roman"/>
          <w:b w:val="false"/>
          <w:i w:val="false"/>
          <w:color w:val="000000"/>
          <w:sz w:val="28"/>
        </w:rPr>
        <w:t xml:space="preserve">
      "075 - ҚР Ауыл шаруашылығы министрлігінің мемлекеттік мекемелерін материалдық-техникалық жарақтандыру" деген жолда "310 931,0" деген сандар "2 400,0" деген сандармен ауыстырылсын; </w:t>
      </w:r>
      <w:r>
        <w:br/>
      </w:r>
      <w:r>
        <w:rPr>
          <w:rFonts w:ascii="Times New Roman"/>
          <w:b w:val="false"/>
          <w:i w:val="false"/>
          <w:color w:val="000000"/>
          <w:sz w:val="28"/>
        </w:rPr>
        <w:t xml:space="preserve">
      "076 - ҚР Ауыл шаруашылығы министрлігін материалдық-техникалық жарақтандыру" деген жолда "254 089,0" деген сандар алынып тасталсын; </w:t>
      </w:r>
      <w:r>
        <w:br/>
      </w:r>
      <w:r>
        <w:rPr>
          <w:rFonts w:ascii="Times New Roman"/>
          <w:b w:val="false"/>
          <w:i w:val="false"/>
          <w:color w:val="000000"/>
          <w:sz w:val="28"/>
        </w:rPr>
        <w:t xml:space="preserve">
      "080 - ҚР АШМ мемлекеттік мекемелерінің ғимараттарын, үй-жайлары мен құрылыстарын күрделі жөндеу" деген жолда "102 000,0" деген сандар алынып тасталсын; </w:t>
      </w:r>
      <w:r>
        <w:br/>
      </w:r>
      <w:r>
        <w:rPr>
          <w:rFonts w:ascii="Times New Roman"/>
          <w:b w:val="false"/>
          <w:i w:val="false"/>
          <w:color w:val="000000"/>
          <w:sz w:val="28"/>
        </w:rPr>
        <w:t xml:space="preserve">
      "002 - Жердің мелиоративтік жай-күйін сақтау" деген жолда "170 237,0" деген сандар "164 840,0" деген сандармен ауыстырылсын; </w:t>
      </w:r>
      <w:r>
        <w:br/>
      </w:r>
      <w:r>
        <w:rPr>
          <w:rFonts w:ascii="Times New Roman"/>
          <w:b w:val="false"/>
          <w:i w:val="false"/>
          <w:color w:val="000000"/>
          <w:sz w:val="28"/>
        </w:rPr>
        <w:t xml:space="preserve">
      "019 - Су объектілерін қорғау аясындағы әдіснамалық қызметтер" деген жолда "17 279,0" деген сандар "17 052,0" деген сандармен ауыстырылсын; </w:t>
      </w:r>
      <w:r>
        <w:br/>
      </w:r>
      <w:r>
        <w:rPr>
          <w:rFonts w:ascii="Times New Roman"/>
          <w:b w:val="false"/>
          <w:i w:val="false"/>
          <w:color w:val="000000"/>
          <w:sz w:val="28"/>
        </w:rPr>
        <w:t xml:space="preserve">
      "Міндет 1.1.2 Мал шаруашылығы өнімдерінің өнімділігі мен сапасын арттыру" деген жолда "28 126 007,0" деген сандар "27 581 686,0" деген сандармен ауыстырылсын; </w:t>
      </w:r>
      <w:r>
        <w:br/>
      </w:r>
      <w:r>
        <w:rPr>
          <w:rFonts w:ascii="Times New Roman"/>
          <w:b w:val="false"/>
          <w:i w:val="false"/>
          <w:color w:val="000000"/>
          <w:sz w:val="28"/>
        </w:rPr>
        <w:t xml:space="preserve">
      "011 Ветеринариялық лабораторияларды, биоқойманы және ведомстваға бағынысты мекемелердің ғимараттарын салу, қайта жаңғырту және жарақтандыру" деген жолда "2 300 000,0" деген сандар "1 805 888,0" деген сандармен ауыстырылсын; </w:t>
      </w:r>
      <w:r>
        <w:br/>
      </w:r>
      <w:r>
        <w:rPr>
          <w:rFonts w:ascii="Times New Roman"/>
          <w:b w:val="false"/>
          <w:i w:val="false"/>
          <w:color w:val="000000"/>
          <w:sz w:val="28"/>
        </w:rPr>
        <w:t xml:space="preserve">
      "081 Ветеринариядағы мониторинг, референция, зертханалық диагностика және әдіснама" деген жолда "99 814,0" деген сандар "97 455,0" деген сандармен ауыстырылсын; </w:t>
      </w:r>
      <w:r>
        <w:br/>
      </w:r>
      <w:r>
        <w:rPr>
          <w:rFonts w:ascii="Times New Roman"/>
          <w:b w:val="false"/>
          <w:i w:val="false"/>
          <w:color w:val="000000"/>
          <w:sz w:val="28"/>
        </w:rPr>
        <w:t xml:space="preserve">
      "092 Генетикалық түрленген организмдерді зерттеу бойынша ветеринариялық лаборатория құрылысы" деген жолда "47 850,0" деген сандар алынып тасталсын; </w:t>
      </w:r>
      <w:r>
        <w:br/>
      </w:r>
      <w:r>
        <w:rPr>
          <w:rFonts w:ascii="Times New Roman"/>
          <w:b w:val="false"/>
          <w:i w:val="false"/>
          <w:color w:val="000000"/>
          <w:sz w:val="28"/>
        </w:rPr>
        <w:t xml:space="preserve">
      "Мақсат 2. Отандық өнімдердің ұлттық бәсекелестік басымдылығын дамыту" деген жолда "6 497 664,0" деген сандар "6 397 664,0" деген сандармен ауыстырылсын; </w:t>
      </w:r>
      <w:r>
        <w:br/>
      </w:r>
      <w:r>
        <w:rPr>
          <w:rFonts w:ascii="Times New Roman"/>
          <w:b w:val="false"/>
          <w:i w:val="false"/>
          <w:color w:val="000000"/>
          <w:sz w:val="28"/>
        </w:rPr>
        <w:t xml:space="preserve">
      "Міндет 1.2.1 экспорттық текшелерді алу үшін АӨК-нің сапалы бәсекеге қабілетті өнімдерін өндіру" деген жолда "730 504,0" деген сандар "630 504,0" деген сандармен ауыстырылсын; </w:t>
      </w:r>
      <w:r>
        <w:br/>
      </w:r>
      <w:r>
        <w:rPr>
          <w:rFonts w:ascii="Times New Roman"/>
          <w:b w:val="false"/>
          <w:i w:val="false"/>
          <w:color w:val="000000"/>
          <w:sz w:val="28"/>
        </w:rPr>
        <w:t xml:space="preserve">
      "089 - Облыстық бюджеттерге, Астана және Алматы қалалары бюджеттеріне қазақстандық мақта талшығының сапасын сараптауға берілетін ағымдағы нысаналы трансферттер" деген жолда "253 704,0" деген сандар "153 704,0" деген сандармен ауыстырылсын; </w:t>
      </w:r>
      <w:r>
        <w:br/>
      </w:r>
      <w:r>
        <w:rPr>
          <w:rFonts w:ascii="Times New Roman"/>
          <w:b w:val="false"/>
          <w:i w:val="false"/>
          <w:color w:val="000000"/>
          <w:sz w:val="28"/>
        </w:rPr>
        <w:t xml:space="preserve">
      "Мақсат 3. АӨК салаларының қазіргі инфрақұрылымын дамыту және теххникалық жабдықталуын арттыру" деген жолда "8 116 866,0" деген сандар "7 996 519,0" деген сандармен ауыстырылсын; </w:t>
      </w:r>
      <w:r>
        <w:br/>
      </w:r>
      <w:r>
        <w:rPr>
          <w:rFonts w:ascii="Times New Roman"/>
          <w:b w:val="false"/>
          <w:i w:val="false"/>
          <w:color w:val="000000"/>
          <w:sz w:val="28"/>
        </w:rPr>
        <w:t xml:space="preserve">
      "Міндет 1.3.1 АӨК салаларының қызмет көрсететін инфрақұрылымын дамыту" деген жолда "6 593 720,0" деген сандар "6 473 373,0" деген сандармен ауыстырылсын; </w:t>
      </w:r>
      <w:r>
        <w:br/>
      </w:r>
      <w:r>
        <w:rPr>
          <w:rFonts w:ascii="Times New Roman"/>
          <w:b w:val="false"/>
          <w:i w:val="false"/>
          <w:color w:val="000000"/>
          <w:sz w:val="28"/>
        </w:rPr>
        <w:t xml:space="preserve">
      "063 - Топырақтың агрохимиялық құрамын анықтау жөніндегі ғылыми-әдістемелік қызметтер" деген жолда "128 381,0" деген сандар "123 360,0" деген сандармен ауыстырылсын; </w:t>
      </w:r>
      <w:r>
        <w:br/>
      </w:r>
      <w:r>
        <w:rPr>
          <w:rFonts w:ascii="Times New Roman"/>
          <w:b w:val="false"/>
          <w:i w:val="false"/>
          <w:color w:val="000000"/>
          <w:sz w:val="28"/>
        </w:rPr>
        <w:t xml:space="preserve">
      "046 - Агроөнеркәсіптік кешен, су және орман шаруашылығы салаларының дамуын нормативтік-әдістемелік қамтамасыз ету" деген жолда "142 527,0" деген сандар "100 527,0" деген сандармен ауыстырылсын; </w:t>
      </w:r>
      <w:r>
        <w:br/>
      </w:r>
      <w:r>
        <w:rPr>
          <w:rFonts w:ascii="Times New Roman"/>
          <w:b w:val="false"/>
          <w:i w:val="false"/>
          <w:color w:val="000000"/>
          <w:sz w:val="28"/>
        </w:rPr>
        <w:t xml:space="preserve">
      "016 - Ауыл шаруашылығын жекешелендіруден кейінгі қолдау" деген жолда "295 995,0" деген сандар "179 754,0" деген сандармен ауыстырылсын; </w:t>
      </w:r>
      <w:r>
        <w:br/>
      </w:r>
      <w:r>
        <w:rPr>
          <w:rFonts w:ascii="Times New Roman"/>
          <w:b w:val="false"/>
          <w:i w:val="false"/>
          <w:color w:val="000000"/>
          <w:sz w:val="28"/>
        </w:rPr>
        <w:t xml:space="preserve">
      "086 - Ауыл шаруашылығын жекешелендіруден кейінгі қолдау жөніндегі жобаға кредит беру" деген жолда "200 000,0" деген сандар "242 915,0" деген сандармен ауыстырылсын; </w:t>
      </w:r>
      <w:r>
        <w:br/>
      </w:r>
      <w:r>
        <w:rPr>
          <w:rFonts w:ascii="Times New Roman"/>
          <w:b w:val="false"/>
          <w:i w:val="false"/>
          <w:color w:val="000000"/>
          <w:sz w:val="28"/>
        </w:rPr>
        <w:t xml:space="preserve">
      "Стратегиялық бағыт 2. Орман ресурстарын, жануарлар әлемі ресурстарын, табиғи-қорық қорының объектілерін сақтау, ұтымды пайдалану және өсімін молайту, сондай-ақ тұрақты сумен жабдықтау және су пайдаланудың тиімді деңгейі үшін жағдайлар жасау" деген жолда "66 606 948,0" деген сандар "60 441 841,0" деген сандармен ауыстырылсын; </w:t>
      </w:r>
      <w:r>
        <w:br/>
      </w:r>
      <w:r>
        <w:rPr>
          <w:rFonts w:ascii="Times New Roman"/>
          <w:b w:val="false"/>
          <w:i w:val="false"/>
          <w:color w:val="000000"/>
          <w:sz w:val="28"/>
        </w:rPr>
        <w:t xml:space="preserve">
      "Мақсат 1. Орман ресурстарын, жануарлар әлемі ресурстарын, табиғи-қорық қорының объектілерін сақтауды, өсімін молайтуды және ұтымды пайдалануды қамтамасыз ету" деген жолда "9 293 143,0" деген сандар "9 045 694,0" деген сандармен ауыстырылсын; </w:t>
      </w:r>
      <w:r>
        <w:br/>
      </w:r>
      <w:r>
        <w:rPr>
          <w:rFonts w:ascii="Times New Roman"/>
          <w:b w:val="false"/>
          <w:i w:val="false"/>
          <w:color w:val="000000"/>
          <w:sz w:val="28"/>
        </w:rPr>
        <w:t xml:space="preserve">
      "Міндет 2.1.1 Республика аумағында орманды жерлерді көбейту, елді мекендерді көгалдандыру, олардың айналасына жасыл аймақ жасау және кеңейту, ағаш түрлерін және жеке меншік орман қорларын плантациялық өсіруді дамыту, орман ресурстарын тиімді пайдалану" деген жолда "4 219 078,0" деген сандар "4 219 746,0" деген сандармен ауыстырылсын; </w:t>
      </w:r>
      <w:r>
        <w:br/>
      </w:r>
      <w:r>
        <w:rPr>
          <w:rFonts w:ascii="Times New Roman"/>
          <w:b w:val="false"/>
          <w:i w:val="false"/>
          <w:color w:val="000000"/>
          <w:sz w:val="28"/>
        </w:rPr>
        <w:t xml:space="preserve">
      "067 - Орман тұқымының сапасына сараптама, орман тұқымы базасының объектілерін есепке алу және аттестациялау, орманның санитарлық жағдайына баға беру" деген жолда "26 042,0" деген сандар "25 630,0" деген сандармен ауыстырылсын; </w:t>
      </w:r>
      <w:r>
        <w:br/>
      </w:r>
      <w:r>
        <w:rPr>
          <w:rFonts w:ascii="Times New Roman"/>
          <w:b w:val="false"/>
          <w:i w:val="false"/>
          <w:color w:val="000000"/>
          <w:sz w:val="28"/>
        </w:rPr>
        <w:t xml:space="preserve">
      "068 - Ормандарды күзету, қорғау және молықтыру, орман пайдалану орман шаруашылығы саласындағы оқу-өндірістік қызметті қамтамасыз ету" деген жолда "32 887,0" деген сандар "31 893,0" деген сандармен ауыстырылсын; </w:t>
      </w:r>
      <w:r>
        <w:br/>
      </w:r>
      <w:r>
        <w:rPr>
          <w:rFonts w:ascii="Times New Roman"/>
          <w:b w:val="false"/>
          <w:i w:val="false"/>
          <w:color w:val="000000"/>
          <w:sz w:val="28"/>
        </w:rPr>
        <w:t xml:space="preserve">
      "044 - Ормандарды сақтау және республиканың орманды аумақтарын көбейту" деген жолда "824 842,0" деген сандар "826 916,0" деген сандармен ауыстырылсын; </w:t>
      </w:r>
      <w:r>
        <w:br/>
      </w:r>
      <w:r>
        <w:rPr>
          <w:rFonts w:ascii="Times New Roman"/>
          <w:b w:val="false"/>
          <w:i w:val="false"/>
          <w:color w:val="000000"/>
          <w:sz w:val="28"/>
        </w:rPr>
        <w:t xml:space="preserve">
      "Міндет 2.1.2 Жануарлар әлемі ресурстарын және табиғи-қорық қорлары объектілерін сақтау, ұдайы өндіру және тиімді пайдалану" деген жолда "4 161 960,0" деген сандар "3 958 843,0" деген сандармен ауыстырылсын; </w:t>
      </w:r>
      <w:r>
        <w:br/>
      </w:r>
      <w:r>
        <w:rPr>
          <w:rFonts w:ascii="Times New Roman"/>
          <w:b w:val="false"/>
          <w:i w:val="false"/>
          <w:color w:val="000000"/>
          <w:sz w:val="28"/>
        </w:rPr>
        <w:t xml:space="preserve">
      "040 - Ерекше қорғалатын табиғи аумақтарды сақтау мен дамытуды қамтамасыз ету" деген жолда "3 657 801,0" деген сандар "3 562 618,0" деген сандармен ауыстырылсын; </w:t>
      </w:r>
      <w:r>
        <w:br/>
      </w:r>
      <w:r>
        <w:rPr>
          <w:rFonts w:ascii="Times New Roman"/>
          <w:b w:val="false"/>
          <w:i w:val="false"/>
          <w:color w:val="000000"/>
          <w:sz w:val="28"/>
        </w:rPr>
        <w:t xml:space="preserve">
      "008 Орман шаруашылығы және ерекше қорғалатын табиғи аумақтарда инфрақұрылымдық объектілердің құрылысы" деген жолда "283 000,0" деген  сандар "175 066,0" деген сандармен ауыстырылсын; </w:t>
      </w:r>
      <w:r>
        <w:br/>
      </w:r>
      <w:r>
        <w:rPr>
          <w:rFonts w:ascii="Times New Roman"/>
          <w:b w:val="false"/>
          <w:i w:val="false"/>
          <w:color w:val="000000"/>
          <w:sz w:val="28"/>
        </w:rPr>
        <w:t xml:space="preserve">
      "Міндет 2.1.3 Балық қорларын қорғауды, ұдайы өндіруді, балық аулау кәсібін мемлекеттік бақылауды және реттеуді қамтамасыз ету" деген жолда "912 105,0" деген сандар "867 105,0" деген сандармен ауыстырылсын; </w:t>
      </w:r>
      <w:r>
        <w:br/>
      </w:r>
      <w:r>
        <w:rPr>
          <w:rFonts w:ascii="Times New Roman"/>
          <w:b w:val="false"/>
          <w:i w:val="false"/>
          <w:color w:val="000000"/>
          <w:sz w:val="28"/>
        </w:rPr>
        <w:t xml:space="preserve">
      "038 - Балық ресурстарын молайту" деген жолда "779 502,0" деген сандар "734 502,0" деген сандармен ауыстырылсын; </w:t>
      </w:r>
      <w:r>
        <w:br/>
      </w:r>
      <w:r>
        <w:rPr>
          <w:rFonts w:ascii="Times New Roman"/>
          <w:b w:val="false"/>
          <w:i w:val="false"/>
          <w:color w:val="000000"/>
          <w:sz w:val="28"/>
        </w:rPr>
        <w:t xml:space="preserve">
      "Мақсат 2. Су ресурстарын пайдалану мен қорғауды реттеу" деген жолда "57 313 805,0" деген сандар "51 396 147,0" деген сандармен ауыстырылсын; </w:t>
      </w:r>
      <w:r>
        <w:br/>
      </w:r>
      <w:r>
        <w:rPr>
          <w:rFonts w:ascii="Times New Roman"/>
          <w:b w:val="false"/>
          <w:i w:val="false"/>
          <w:color w:val="000000"/>
          <w:sz w:val="28"/>
        </w:rPr>
        <w:t xml:space="preserve">
      "Міндет 2.2.3 Сумен жабдықтау жүйесін, гидротехникалық құрылыстарды қауіпсіз және сенімді пайдалануды қамтамасыз ету" деген жолда "14 806 620,0" деген сандар "14 206 620,0" деген сандармен ауыстырылсын; </w:t>
      </w:r>
      <w:r>
        <w:br/>
      </w:r>
      <w:r>
        <w:rPr>
          <w:rFonts w:ascii="Times New Roman"/>
          <w:b w:val="false"/>
          <w:i w:val="false"/>
          <w:color w:val="000000"/>
          <w:sz w:val="28"/>
        </w:rPr>
        <w:t xml:space="preserve">
      "031 - Гидротехникалық құрылыстарды қайта жаңарту" деген жолда "7 043 327,0" деген сандар "6 043 327,0" деген сандармен ауыстырылсын; </w:t>
      </w:r>
      <w:r>
        <w:br/>
      </w:r>
      <w:r>
        <w:rPr>
          <w:rFonts w:ascii="Times New Roman"/>
          <w:b w:val="false"/>
          <w:i w:val="false"/>
          <w:color w:val="000000"/>
          <w:sz w:val="28"/>
        </w:rPr>
        <w:t xml:space="preserve">
      "041 - Нұра-Есіл өзендері алабының қоршаған ортасын оңалту және басқару" деген жолда "3 744 220,0" деген сандар "4 144 220,0" деген сандармен ауыстырылсын; </w:t>
      </w:r>
      <w:r>
        <w:br/>
      </w:r>
      <w:r>
        <w:rPr>
          <w:rFonts w:ascii="Times New Roman"/>
          <w:b w:val="false"/>
          <w:i w:val="false"/>
          <w:color w:val="000000"/>
          <w:sz w:val="28"/>
        </w:rPr>
        <w:t xml:space="preserve">
      "Міндет 2.2.4 Сумен жабдықтау және су шаруашылығы имараттары жүйесінің тұрақты дамуы" деген жолда "41 732 892,0" деген сандар "36 415 234,0" деген сандармен ауыстырылсын; </w:t>
      </w:r>
      <w:r>
        <w:br/>
      </w:r>
      <w:r>
        <w:rPr>
          <w:rFonts w:ascii="Times New Roman"/>
          <w:b w:val="false"/>
          <w:i w:val="false"/>
          <w:color w:val="000000"/>
          <w:sz w:val="28"/>
        </w:rPr>
        <w:t xml:space="preserve">
      "017 - Облыстық бюджеттерге, Астана және Алматы қалаларының бюджеттеріне сумен жабдықтау жүйелерін дамытуға берілетін нысаналы даму трансферттері" деген жолда "26 346 806,0" деген сандар "22 882 178,0" деген сандармен ауыстырылсын; </w:t>
      </w:r>
      <w:r>
        <w:br/>
      </w:r>
      <w:r>
        <w:rPr>
          <w:rFonts w:ascii="Times New Roman"/>
          <w:b w:val="false"/>
          <w:i w:val="false"/>
          <w:color w:val="000000"/>
          <w:sz w:val="28"/>
        </w:rPr>
        <w:t xml:space="preserve">
      "029 - Сумен жабдықтау жүйесін салу және қайта жаңарту" деген жолда "13 352 052,0" деген сандар "11 499 022,0" деген сандармен ауыстырылсын; </w:t>
      </w:r>
      <w:r>
        <w:br/>
      </w:r>
      <w:r>
        <w:rPr>
          <w:rFonts w:ascii="Times New Roman"/>
          <w:b w:val="false"/>
          <w:i w:val="false"/>
          <w:color w:val="000000"/>
          <w:sz w:val="28"/>
        </w:rPr>
        <w:t xml:space="preserve">
      "Ауыл шаруашылығы министрлігінің жалпы бюджеті" деген жолда "165 520 962,0" деген сандар "157 761 747,0"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