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c6b90" w14:textId="40c6b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Президентінің 2006 жылғы 9 қазандағы N 194 Жарлығына өзгерістер мен толықтырулар енгізу туралы" Қазақстан Республикасының Президенті Жарлығының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2009 жылғы 19 мамырдағы N 740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Президентінің 2006 жылғы 9 қазандағы N 194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өзгерістер мен толықтырулар енгізу туралы" Қазақстан Республикасының Президенті Жарлығының жобасы Қазақстан Республикасы Президентінің қарауына енгізілсін.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                                   К. Мәсімов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Президентінің Жарлығы  Қазақстан Республикасы Президентінің 2006 жылғы 9 қазандағы N 194 Жарлығына өзгерістер мен толықтырулар енгізу туралы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ҚАУЛЫ ЕТЕМІН: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 Президентінің "Сапа саласындағы жетістіктері үшін" сыйлығын алуға арналған конкурс және "Алтын сапа" республикалық көрме-конкурсы туралы" Қазақстан Республикасы Президентінің 2006 жылғы 9 қазандағы N 194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2006 ж., N 38, 418-құжат; 2007 ж., N 24, 267-құжат; N 42, 476-құжат; 2008 ж., N 42, 464-құжат) мынадай өзгерістер мен толықтырулар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тақырып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Президентінің "Алтын сапа" сыйлығын алуға арналған конкурс туралы";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1-тармақ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2009 жылдан бастап жыл сайынғы Қазақстан Республикасы Президентінің "Алтын сапа" сыйлығын алуға арналған конкурсын өткізу белгіленсін".";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2-тармақтағы "Сапа саласындағы жетістіктері үшін" сыйлығының лауреаты атағын және "Алтын сапа" республикалық көрме-конкурсының дипломанты" деген сөздер "Алтын сапа" сыйлығының лауреаты"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3-тармақта: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тармақшада "Сапа саласындағы жетістіктері үшін" деген сөздер "Алтын сапа"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тармақша алып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тармақшадағы "Сапа саласындағы жетістіктері үшін" сыйлығының лауреаты атағын және "Алтын сапа" республикалық көрме-конкурсының дипломанты" деген сөздер "Алтын сапа" сыйлығының лауреаты"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4-тармақ алып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тармақшада "Сапа саласындағы жетістіктері үшін" деген сөздер "Алтын сапа" деген сөздермен ауыстырылсын, "ережелерін" деген сөзден кейін "әзірлесін және бекітсін"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тармақша алып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жоғарыда аталған Жарлықпен құрылған Қазақстан Республикасы Президентінің "Сапа саласындағы жетістіктері үшін" сыйлығының лауреаты атағын және "Алтын сапа" республикалық көрме-конкурсының дипломанты атағын беру жөніндегі комиссияның құрамында: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тақырыптағы "Сапа саласындағы жетістіктері үшін" сыйлығының лауреаты атағын және "Алтын сапа" республикалық көрме-конкурсының дипломанты" деген сөздер "Алтын сапа" сыйлығының лауреаты"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Көлік және коммуникация министрі" деген жолдан кейін мынадай мазмұндағы жолмен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Еңбек және халықты әлеуметтік қорғау министрі";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жоғарыда аталған Жарлықпен бекітілген Қазақстан Республикасы Президентінің "Сапа саласындағы жетістіктері үшін" сыйлығын алуға арналған конкурс өткізу және лауреат атағын беру ережелерінде: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тақырыптағы және мәтіндегі "Сапа саласындағы жетістіктері үшін" деген сөздер "Алтын сапа"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2-тармақтың бірінші абзацында: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"және "Алтын сапа" республикалық көрме-конкурсының дипломанты атағын" деген сөздер алып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"екі санат бойынша" деген сөздер алып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5-тармақтың үшінші абзацы және 1) және 2) тармақшалары алып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8-тармақтағы "кезекті конкурс өткізілетін жылдың алдындағы жылдың желтоқсанында" деген сөздер "ағымдағы жылдың ақпан айында"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"жыл сайын" деген сөздерден кейін "Қазақстан Республикасы Президентінің қатысуымен"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"(қарашаның екінші бейсенбісі)" деген сөздер алып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жоғарыда аталған Жарлықпен бекітілген Қазақстан Республикасы Президентінің "Сапа саласындағы жетістіктері үшін" сыйлығының лауреаты атағын және "Алтын сапа" республикалық көрме-конкурсының дипломанты атағын беру жөніндегі комиссия туралы ережеде: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бүкіл мәтін бойынша "конкурстар", "конкурстарға", "конкурстардың", "конкурстарды" деген сөздер тиісінше "конкурс", "конкурсқа", "конкурстың", "конкурсты"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тақырыптағы және 1-тармақтағы "Сапа саласындағы жетістіктері үшін" сыйлығының лауреаты атағын және "Алтын сапа" республикалық көрме-конкурсының дипломанты" деген сөздер "Алтын сапа" сыйлығының лауреаты"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тармақшадағы "Сапа саласындағы жетістіктері үшін" сыйлығын алуға арналған конкурсқа" және "Алтын сапа" республикалық көрме-конкурсына" деген сөздер "Алтын сапа" сыйлығын алуға арналған конкурсқа"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тармақшадағы "лауреаттары мен дипломанттарын" деген сөздер "лауреаттарын"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"жағдайда" деген сөзден кейін "Қазақстан Республикасы Президентінің қатысуымен"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"(қарашаның екінші бейсенбісі)" деген сөздер алып тасталсын.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Үкіметі осы Жарлықтан туындайтын шараларды қабылдасын.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Жарлық алғаш рет ресми жарияланған күнінен бастап қолданысқа енгізіледі.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Президенті                                 Н. Назарбаев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