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80588" w14:textId="9f805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13 мамырдағы N 704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 маусымдағы N 816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"Республикалық бюджеттен қаржыландырылатын білім беру ұйымдарында (Қазақстан Республикасының Ұлттық қауіпсіздік комитетінің білім беру ұйымдарында мамандар даярлауды қоспағанда) жоғары және жоғары оқу орнынан кейінгі білімі бар, сондай-ақ техникалық және кәсіптік, орта білімнен кейінгі білімі бар мамандар даярлауға 2009/2010 оқу жылына арналған мемлекеттік білім беру тапсырысын бекіту туралы" Қазақстан Республикасы Үкіметінің 2009 жылғы 13 мамырдағы N 704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Республикалық бюджеттен қаржыландырылатын білім беру ұйымдарында техникалық және кәсіптік білімі бар мамандар даярлауға 2009/2010 оқу жылына арналған мемлекеттік білім беру тапсырысында: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"Барлығы" деген жолдағы "2180" деген сандар "2201" деген сандармен ауыстырылсын;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1753"/>
        <w:gridCol w:w="2273"/>
        <w:gridCol w:w="227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"Экономика мамандықтары"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222,8"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деген жол алынып тасталсын;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1753"/>
        <w:gridCol w:w="2273"/>
        <w:gridCol w:w="227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"Білім беру мамандықтары"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155,8"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деген жолдағы "85" деген сандар "156" деген сандармен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бастап он күнтізбелік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