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57af" w14:textId="70b5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20 қаңтардағы N 56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5 маусымдағы N 833 Қаулысы. Күші жойылды - Қазақстан Республикасы Үкіметінің 2011 жылғы 14 мамырдағы № 516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2011.05.14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су пайдалануға рұқсат беру ережесін бекіту туралы" Қазақстан Республикасы Үкіметінің 2004 жылғы 20 қаңтардағы N 56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2, 28-құжат)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1-тармақта "беру" деген сөзден кейін ", оның қолданысын тоқтата тұру"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Арнайы су пайдалануға рұқсат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1-тармақта "берудің" деген сөзден кейін ", оның қолданысын тоқтата тұру"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"қорғау" деген сөзден кейін ", сумен жабдықтау, су бұру"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"уәкілетті орган" деген сөзден кейін "(бұдан әрі - уәкілетті орган)"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 қорын пайдалану мен қорғау саласындағы уәкілетті" деген сөздер "Уәкілетті"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"аумақтық" деген сөз "өңірлік"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бірінші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 қорын пайдалану мен қорғау саласындағы"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"аумақтық" деген сөз "өңірлік"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 "құрылысы" деген сөзден кейін ", гидромелиоративтік жүйелер"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"және қолданысын тоқтата тұру"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10, 11-тармақтар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Заңды тұлғаның атауының өзгеруі арнайы су пайдалануға берілген рұқсаттың қайта ресімделуін талап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 шаруашылығы жүйелерін реконструкциялау немесе су тұтыну шарттарының өзгеруі арнайы су пайдалануға қайтадан рұқсат алуды талап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Арнайы су пайдалануға рұқсат берген уәкілетті орган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қолданысын мынадай жағдайларда тоқтатады: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арнайы су пайдалануға рұқсат алу үшін ұсынылған мәліметтердің дұрыс еместігі анықталғанда;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су немесе экологиялық заңнамасы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талаптарының бұзылуы анықталғанда.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тармақта көрсетілген жағдайларда уәкілетті орган рұқсаттың қолданысын тоқтата тұрудың себептерін және оларды жою мерзімін жазбаша нысанда көрсете отырып, су пайдаланушыны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Рұқсаттың қолданысын тоқтата тұру ұсынылған мәліметтердің дұрыс еместігін және анықталған бұзушылықты жою мерзіміне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Хабарламада көрсетілген арнайы су пайдалануға рұқсаттың қолданысын тоқтата тұруға әкеп соққан себептер жойылған жағдайда рұқсаттың қолданысы рұқсаттың қолданысын тоқтата тұру жөнінде шешім қабылдаған органның жазбаша растамасының негізінде қайта басталады.";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 қорын пайдалану мен қорғау саласындағы уәкілетті" деген сөздер "Уәкілетті"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"аумақтық" деген сөз "өңірлік"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су пайдалануға рұқсат беру ережесіне қосымшада оң жақ жоғары бұрышында "беру" деген сөзден кейін ", оның қолданысын тоқтата тұру"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