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72e9" w14:textId="fa57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2009 - 2016 жылдарға арналған ұзақ мерзімді экономикалық ынтымақтастық туралы шартқа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6 маусымдағы N 839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мен Беларусь Республикасы арасындағы 2009 - 2016 жылдарға арналған ұзақ мерзімді экономикалық ынтымақтастық туралы шартқа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Беларусь Республикасы арасындағы 2009 - 2016 жылдарға арналған ұзақ мерзімді экономикалық ынтымақтастық туралы шартқа қол қою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Қоса беріліп отырған Қазақстан Республикасы мен Беларусь Республикасы арасындағы 2009 - 2016 жылдарға арналған ұзақ мерзімді экономикалық ынтымақтастық туралы шарттың (бұдан әрі - Шарт) жобасы мақұлдансын. </w:t>
      </w:r>
      <w:r>
        <w:br/>
      </w:r>
      <w:r>
        <w:rPr>
          <w:rFonts w:ascii="Times New Roman"/>
          <w:b w:val="false"/>
          <w:i w:val="false"/>
          <w:color w:val="000000"/>
          <w:sz w:val="28"/>
        </w:rPr>
        <w:t xml:space="preserve">
      2. Қазақстан Республикасының Премьер-Министрі Кәрім Қажымқанұлы Мәсімов Шарттың мәтініне қағидаттық сипаты жоқ өзгерістер мен толықтырулар енгізу құқығымен Қазақстан Республикасының атынан Шартқа қол қойсын. </w:t>
      </w:r>
      <w:r>
        <w:br/>
      </w:r>
      <w:r>
        <w:rPr>
          <w:rFonts w:ascii="Times New Roman"/>
          <w:b w:val="false"/>
          <w:i w:val="false"/>
          <w:color w:val="000000"/>
          <w:sz w:val="28"/>
        </w:rPr>
        <w:t>
      3. "Қазақстан Республикасы мен Беларусь Республикасының арасындағы 1999 - 2008 жылдарға арналған ұзақ мерзімді экономикалық ынтымақтастық туралы шартты бекіту туралы" Қазақстан Республикасы Президентінің 2000 жылғы 19 сәуірдегі N 375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Республикасының ПҮАЖ-ы, 2000 ж., N 20, 217-құжат) күші жойылды деп танылсын. </w:t>
      </w:r>
      <w:r>
        <w:br/>
      </w:r>
      <w:r>
        <w:rPr>
          <w:rFonts w:ascii="Times New Roman"/>
          <w:b w:val="false"/>
          <w:i w:val="false"/>
          <w:color w:val="000000"/>
          <w:sz w:val="28"/>
        </w:rPr>
        <w:t xml:space="preserve">
      4.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"__"_____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i w:val="false"/>
          <w:color w:val="000000"/>
        </w:rPr>
        <w:t xml:space="preserve"> Қазақстан Республикасы мен Беларусь Республикасы арасындағы 2009 - 2016 жылдарға арналған ұзақ мерзімді экономикалық ынтымақтастық туралы шарт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Беларусь Республикасы, </w:t>
      </w:r>
      <w:r>
        <w:br/>
      </w:r>
      <w:r>
        <w:rPr>
          <w:rFonts w:ascii="Times New Roman"/>
          <w:b w:val="false"/>
          <w:i w:val="false"/>
          <w:color w:val="000000"/>
          <w:sz w:val="28"/>
        </w:rPr>
        <w:t xml:space="preserve">
      1996 жылғы 17 қаңтардағы Қазақстан Республикасы мен Беларусь Республикасының арасындағы достық және ынтымақтастық туралы шартты, 1992 жылғы 16 қыркүйектегі Қазақстан Республикасының Үкіметі мен Беларусь Республикасының Үкіметі арасындағы сауда-экономикалық ынтымақтастықтың принциптері туралы келісімді, сондай-ақ халықаралық құқықтың жалпыға бірдей нормалары мен принциптерін басшылыққа ала отырып, </w:t>
      </w:r>
      <w:r>
        <w:br/>
      </w:r>
      <w:r>
        <w:rPr>
          <w:rFonts w:ascii="Times New Roman"/>
          <w:b w:val="false"/>
          <w:i w:val="false"/>
          <w:color w:val="000000"/>
          <w:sz w:val="28"/>
        </w:rPr>
        <w:t xml:space="preserve">
      тең құқылы және өзара тиімді сауда-экономикалық және өндірістік қатынастарды одан әрі нығайту және дамыту қажеттілігін ұғына отырып, </w:t>
      </w:r>
      <w:r>
        <w:br/>
      </w:r>
      <w:r>
        <w:rPr>
          <w:rFonts w:ascii="Times New Roman"/>
          <w:b w:val="false"/>
          <w:i w:val="false"/>
          <w:color w:val="000000"/>
          <w:sz w:val="28"/>
        </w:rPr>
        <w:t xml:space="preserve">
      ұзақ мерзімді және өзара тиімді экономикалық ынтымақтастық, Тараптардың экономикалық және ғылыми-техникалық әлеуетін тиімді пайдалану олардың халқының әл-ауқатын арттыруға қызмет етеді деп есептей отырып, </w:t>
      </w:r>
      <w:r>
        <w:br/>
      </w:r>
      <w:r>
        <w:rPr>
          <w:rFonts w:ascii="Times New Roman"/>
          <w:b w:val="false"/>
          <w:i w:val="false"/>
          <w:color w:val="000000"/>
          <w:sz w:val="28"/>
        </w:rPr>
        <w:t xml:space="preserve">
      экономиканың серпінді дамуына және экономикалық реформалар жүргізуге зор маңыз бере отырып, </w:t>
      </w:r>
      <w:r>
        <w:br/>
      </w:r>
      <w:r>
        <w:rPr>
          <w:rFonts w:ascii="Times New Roman"/>
          <w:b w:val="false"/>
          <w:i w:val="false"/>
          <w:color w:val="000000"/>
          <w:sz w:val="28"/>
        </w:rPr>
        <w:t xml:space="preserve">
      төмендегілер туралы уағдаласты: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осы Шарттың ажырамас бөлігі болып табылатын Қазақстан Республикасы мен Беларусь Республикасы арасындағы 2009 - 2016 жылдарға арналған экономикалық ынтымақтастық бағдарламасын (бұдан әрі - Бағдарлама) іске асыруды жүзеге асырады.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Тараптар халықаралық құқықтың жалпыға бірдей танылған принциптерін бұлжытпай сақтау негізінде, оның ішінде Тараптардың ұлттық заңнамасын сақтай отырып, мемлекеттік басқару органдарының арасында, меншік нысанына және ұйымдық бағыныстылығына қарамастан, тікелей шаруашылық жүргізуші субъектілер арасында шарттар жасасу жолымен экономикалық ынтымақтастықты жүзеге асырады. </w:t>
      </w:r>
      <w:r>
        <w:br/>
      </w:r>
      <w:r>
        <w:rPr>
          <w:rFonts w:ascii="Times New Roman"/>
          <w:b w:val="false"/>
          <w:i w:val="false"/>
          <w:color w:val="000000"/>
          <w:sz w:val="28"/>
        </w:rPr>
        <w:t xml:space="preserve">
      Қабылданған міндеттемелердің орындалуына Тараптардың ұлттық заңнамасына сәйкес шарттар жасасқан шаруашылық жүргізуші субъектілер жауапты болады. </w:t>
      </w:r>
      <w:r>
        <w:br/>
      </w:r>
      <w:r>
        <w:rPr>
          <w:rFonts w:ascii="Times New Roman"/>
          <w:b w:val="false"/>
          <w:i w:val="false"/>
          <w:color w:val="000000"/>
          <w:sz w:val="28"/>
        </w:rPr>
        <w:t xml:space="preserve">
      Тараптар басқа Тарап экономикасының мүдделеріне нұқсан келтіретін іс-қимылдан бас тартуға міндеттенеді.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Бағдарламаның орындалуын үйлестіруді және оның іске асырылу барысын бақылауды жүзеге асыруды және қажет болған жағдайда оған өзгерістер енгізу жөнінде ұсыныстар тұжырымдауды Қазақстан-беларусь үкіметаралық сауда-экономикалық ынтымақтастық жөніндегі комиссиясына (бұдан әрі - Комиссия) жүктеуге келісті. </w:t>
      </w:r>
      <w:r>
        <w:br/>
      </w:r>
      <w:r>
        <w:rPr>
          <w:rFonts w:ascii="Times New Roman"/>
          <w:b w:val="false"/>
          <w:i w:val="false"/>
          <w:color w:val="000000"/>
          <w:sz w:val="28"/>
        </w:rPr>
        <w:t xml:space="preserve">
      Бағдарламаның орындалу барысы бір жылда кемінде бір рет Комиссияның отырыстарында қаралады.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Осы Шарттың ережелерін түсіндіру және қолдану кезінде даулар туындаған жағдайда Тараптар оларды өзара консультациялар мен келіссөздер жолымен шешетін болады.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Тараптардың өзара келісімі бойынша осы Шартқа оның ажырамас бөлігі болып табылатын, осы Шарттың 7-бабында көзделген тәртіппен күшіне енетін жекелеген хаттамалармен ресімделетін өзгерістер мен толықтырулар енгізілуі мүмкін.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Осы Шарт Тараптардың өздері қатысушылары болып табылатын басқа халықаралық шарттардан туындайтын құқықтары мен міндеттемелерін қозғамайды.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Осы Шарт Тараптардың ұлттық заңнамасына қайшы келмейтін бөлікте қол қойылған күнінен бастап уақытша қолданылады және Шарттың күшіне енуі үшін қажетті мемлекетішілік рәсімдерді Тараптардың орындағаны туралы соңғы жазбаша хабарламаны алған күнінен бастап күшіне енеді. </w:t>
      </w:r>
      <w:r>
        <w:br/>
      </w:r>
      <w:r>
        <w:rPr>
          <w:rFonts w:ascii="Times New Roman"/>
          <w:b w:val="false"/>
          <w:i w:val="false"/>
          <w:color w:val="000000"/>
          <w:sz w:val="28"/>
        </w:rPr>
        <w:t xml:space="preserve">
      Егер Тараптар өзгеше уағдаласпаса, осы Шарттың қолданылуын тоқтату іске асырылуы осы Шарттың қолданылуы тоқтатылғанға дейін басталған жобаларды жүзеге асыруды қозғамайды.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Тараптардың әрқайсысы басқа Тарапты жазбаша хабардар ету жолымен осы Шарттың қолданысын тоқтата алады. Бұл жағдайда Шарт мұндай хабарламаны алған күннен бастап 6 (алты) ай еткеннен кейін өзінің қолданылуын тоқтатады. </w:t>
      </w:r>
    </w:p>
    <w:p>
      <w:pPr>
        <w:spacing w:after="0"/>
        <w:ind w:left="0"/>
        <w:jc w:val="both"/>
      </w:pPr>
      <w:r>
        <w:rPr>
          <w:rFonts w:ascii="Times New Roman"/>
          <w:b w:val="false"/>
          <w:i w:val="false"/>
          <w:color w:val="000000"/>
          <w:sz w:val="28"/>
        </w:rPr>
        <w:t xml:space="preserve">      200 ___ жылғы "___"__________ ________________ қаласында қазақ және орыс тілдерінде екі түпнұсқа данада жасалды, әрі барлық мәтіннің күші бірдей. </w:t>
      </w:r>
      <w:r>
        <w:br/>
      </w:r>
      <w:r>
        <w:rPr>
          <w:rFonts w:ascii="Times New Roman"/>
          <w:b w:val="false"/>
          <w:i w:val="false"/>
          <w:color w:val="000000"/>
          <w:sz w:val="28"/>
        </w:rPr>
        <w:t xml:space="preserve">
      Осы Шарттың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              Беларусь Республикасы </w:t>
      </w:r>
      <w:r>
        <w:br/>
      </w:r>
      <w:r>
        <w:rPr>
          <w:rFonts w:ascii="Times New Roman"/>
          <w:b w:val="false"/>
          <w:i w:val="false"/>
          <w:color w:val="000000"/>
          <w:sz w:val="28"/>
        </w:rPr>
        <w:t>
</w:t>
      </w:r>
      <w:r>
        <w:rPr>
          <w:rFonts w:ascii="Times New Roman"/>
          <w:b w:val="false"/>
          <w:i/>
          <w:color w:val="000000"/>
          <w:sz w:val="28"/>
        </w:rPr>
        <w:t xml:space="preserve">             үшін                                үшін </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i w:val="false"/>
          <w:color w:val="000000"/>
        </w:rPr>
        <w:t xml:space="preserve"> Қазақстан Республикасы мен Беларусь Республикасы арасындағы 2009 - 2016 жылдарға арналған экономикалық ынтымақтастық бағдарламасы </w:t>
      </w:r>
    </w:p>
    <w:p>
      <w:pPr>
        <w:spacing w:after="0"/>
        <w:ind w:left="0"/>
        <w:jc w:val="both"/>
      </w:pPr>
      <w:r>
        <w:rPr>
          <w:rFonts w:ascii="Times New Roman"/>
          <w:b w:val="false"/>
          <w:i w:val="false"/>
          <w:color w:val="000000"/>
          <w:sz w:val="28"/>
        </w:rPr>
        <w:t xml:space="preserve">      Қазақстан Республикасы мен Беларусь Республикасы (бұдан әрі Тараптар деп аталатын) көптеген өзекті бірлескен проблемалар бойынша бірыңғай ұстанымды ұстана отырып, БҰҰ, ЕҚЫҰ, ЕурАзЭҚ, ҰҚШҰ, ТМД сияқты халықаралық ұйымдармен өзара іс-қимыл жасай отырып, басым экономикалық әріптестер болып табылады және екі жақты экономикалық қатынастарды одан әрі дамыту қажеттігін мойындайды. </w:t>
      </w:r>
      <w:r>
        <w:br/>
      </w:r>
      <w:r>
        <w:rPr>
          <w:rFonts w:ascii="Times New Roman"/>
          <w:b w:val="false"/>
          <w:i w:val="false"/>
          <w:color w:val="000000"/>
          <w:sz w:val="28"/>
        </w:rPr>
        <w:t xml:space="preserve">
      Тараптардың ынтымақтастығы үшін 1996 жылғы 17 қаңтардағы Қазақстан Республикасы мен Беларусь Республикасының арасындағы достық және ынтымақтастық туралы шарт, 1992 жылғы 16 қыркүйектегі Қазақстан Республикасының Үкіметі мен Беларусь Республикасының Үкіметі арасындағы сауда-экономикалық ынтымақтастық принциптері туралы келісім негіз болып табылады. Көрсетілген құжаттардың ережелері негізге алына отырып, осы Бағдарлама әзірленді. </w:t>
      </w:r>
    </w:p>
    <w:p>
      <w:pPr>
        <w:spacing w:after="0"/>
        <w:ind w:left="0"/>
        <w:jc w:val="left"/>
      </w:pPr>
      <w:r>
        <w:rPr>
          <w:rFonts w:ascii="Times New Roman"/>
          <w:b/>
          <w:i w:val="false"/>
          <w:color w:val="000000"/>
        </w:rPr>
        <w:t xml:space="preserve"> 1. Бағдарламаның негізгі мақсаттары мен міндеттері </w:t>
      </w:r>
    </w:p>
    <w:p>
      <w:pPr>
        <w:spacing w:after="0"/>
        <w:ind w:left="0"/>
        <w:jc w:val="both"/>
      </w:pPr>
      <w:r>
        <w:rPr>
          <w:rFonts w:ascii="Times New Roman"/>
          <w:b w:val="false"/>
          <w:i w:val="false"/>
          <w:color w:val="000000"/>
          <w:sz w:val="28"/>
        </w:rPr>
        <w:t xml:space="preserve">      Қазақстан Республикасы мен Беларусь Республикасы арасындағы 2009 - 2016 жылдарға арналған экономикалық ынтымақтастық бағдарламасы (бұдан әрі - Бағдарлама) Тараптардың өзара тиімді экономикалық, ғылыми-техникалық және мәдени байланыстарды дамыту, екі ел экономикасының жетекші салалары кәсіпорындарының өндірістік ынтымақтастығында айтарлықтай өрлеуге, осы негізде өзара тауар айналымының өсіміне қол жеткізу жөніндегі келісілген шаралар кешенін жүзеге асыруын қамтамасыз ету мақсатында әзірленді. </w:t>
      </w:r>
      <w:r>
        <w:br/>
      </w:r>
      <w:r>
        <w:rPr>
          <w:rFonts w:ascii="Times New Roman"/>
          <w:b w:val="false"/>
          <w:i w:val="false"/>
          <w:color w:val="000000"/>
          <w:sz w:val="28"/>
        </w:rPr>
        <w:t xml:space="preserve">
      Осы мақсаттарға қол жеткізу үшін Тараптар мынадай міндеттерді шешетін болады: </w:t>
      </w:r>
      <w:r>
        <w:br/>
      </w:r>
      <w:r>
        <w:rPr>
          <w:rFonts w:ascii="Times New Roman"/>
          <w:b w:val="false"/>
          <w:i w:val="false"/>
          <w:color w:val="000000"/>
          <w:sz w:val="28"/>
        </w:rPr>
        <w:t xml:space="preserve">
      екі мемлекеттің экономикасының өрлеуіне бағытталған экономикалық ынтымақтастықты тұрақты дамытуды қамтамасыз ету; </w:t>
      </w:r>
      <w:r>
        <w:br/>
      </w:r>
      <w:r>
        <w:rPr>
          <w:rFonts w:ascii="Times New Roman"/>
          <w:b w:val="false"/>
          <w:i w:val="false"/>
          <w:color w:val="000000"/>
          <w:sz w:val="28"/>
        </w:rPr>
        <w:t xml:space="preserve">
      тең құқықты және өзара тиімді жағдайларда сауда-экономикалық қатынастарды одан әрі дамыту; </w:t>
      </w:r>
      <w:r>
        <w:br/>
      </w:r>
      <w:r>
        <w:rPr>
          <w:rFonts w:ascii="Times New Roman"/>
          <w:b w:val="false"/>
          <w:i w:val="false"/>
          <w:color w:val="000000"/>
          <w:sz w:val="28"/>
        </w:rPr>
        <w:t xml:space="preserve">
      өзара саудада кедергілерді жою; </w:t>
      </w:r>
      <w:r>
        <w:br/>
      </w:r>
      <w:r>
        <w:rPr>
          <w:rFonts w:ascii="Times New Roman"/>
          <w:b w:val="false"/>
          <w:i w:val="false"/>
          <w:color w:val="000000"/>
          <w:sz w:val="28"/>
        </w:rPr>
        <w:t xml:space="preserve">
      институционалдық қайта құруларды жүзеге асыруда, барлық шаруашылық жүргізуші субъектілер үшін тең мүмкіндіктер мен кепілдіктерді қамтамасыз етуде, адал бәсекелестік үшін жағдай туғызуға өзара іс-қимыл жасау; </w:t>
      </w:r>
      <w:r>
        <w:br/>
      </w:r>
      <w:r>
        <w:rPr>
          <w:rFonts w:ascii="Times New Roman"/>
          <w:b w:val="false"/>
          <w:i w:val="false"/>
          <w:color w:val="000000"/>
          <w:sz w:val="28"/>
        </w:rPr>
        <w:t xml:space="preserve">
      өндірістің өсуі, оның дамуына инвестициялар салу, ғылым мен озық технологиялардың ең жаңа жетістіктерін енгізу үшін ынталандыру шараларын жасау; </w:t>
      </w:r>
      <w:r>
        <w:br/>
      </w:r>
      <w:r>
        <w:rPr>
          <w:rFonts w:ascii="Times New Roman"/>
          <w:b w:val="false"/>
          <w:i w:val="false"/>
          <w:color w:val="000000"/>
          <w:sz w:val="28"/>
        </w:rPr>
        <w:t xml:space="preserve">
      шығарылатын өнімдердің сапасы мен бәсекеге қабілеттілігін арттыру; </w:t>
      </w:r>
      <w:r>
        <w:br/>
      </w:r>
      <w:r>
        <w:rPr>
          <w:rFonts w:ascii="Times New Roman"/>
          <w:b w:val="false"/>
          <w:i w:val="false"/>
          <w:color w:val="000000"/>
          <w:sz w:val="28"/>
        </w:rPr>
        <w:t xml:space="preserve">
      мемлекетаралық және өңіраралық ынтымақтастықты дамытудың басым бағыттарын мемлекеттік қолдау жүйесін құру; </w:t>
      </w:r>
      <w:r>
        <w:br/>
      </w:r>
      <w:r>
        <w:rPr>
          <w:rFonts w:ascii="Times New Roman"/>
          <w:b w:val="false"/>
          <w:i w:val="false"/>
          <w:color w:val="000000"/>
          <w:sz w:val="28"/>
        </w:rPr>
        <w:t xml:space="preserve">
      экономикалық ынтымақтастықтың мақсатты мемлекетаралық жобаларын және бағдарламаларын қалыптастыру; </w:t>
      </w:r>
      <w:r>
        <w:br/>
      </w:r>
      <w:r>
        <w:rPr>
          <w:rFonts w:ascii="Times New Roman"/>
          <w:b w:val="false"/>
          <w:i w:val="false"/>
          <w:color w:val="000000"/>
          <w:sz w:val="28"/>
        </w:rPr>
        <w:t xml:space="preserve">
      еңбек және зияткерлік әлеуетті сақтау және дамыту. </w:t>
      </w:r>
    </w:p>
    <w:p>
      <w:pPr>
        <w:spacing w:after="0"/>
        <w:ind w:left="0"/>
        <w:jc w:val="left"/>
      </w:pPr>
      <w:r>
        <w:rPr>
          <w:rFonts w:ascii="Times New Roman"/>
          <w:b/>
          <w:i w:val="false"/>
          <w:color w:val="000000"/>
        </w:rPr>
        <w:t xml:space="preserve"> 2. Экономикалық ынтымақтастықты дамыту </w:t>
      </w:r>
    </w:p>
    <w:p>
      <w:pPr>
        <w:spacing w:after="0"/>
        <w:ind w:left="0"/>
        <w:jc w:val="both"/>
      </w:pPr>
      <w:r>
        <w:rPr>
          <w:rFonts w:ascii="Times New Roman"/>
          <w:b w:val="false"/>
          <w:i w:val="false"/>
          <w:color w:val="000000"/>
          <w:sz w:val="28"/>
        </w:rPr>
        <w:t xml:space="preserve">      Тараптар ұзақ мерзімді экономикалық ынтымақтастықты мынадай бағыттар бойынша дамытатын болады: </w:t>
      </w:r>
      <w:r>
        <w:br/>
      </w:r>
      <w:r>
        <w:rPr>
          <w:rFonts w:ascii="Times New Roman"/>
          <w:b w:val="false"/>
          <w:i w:val="false"/>
          <w:color w:val="000000"/>
          <w:sz w:val="28"/>
        </w:rPr>
        <w:t xml:space="preserve">
      Тараптардың экспорттық әлеуетін дамыту; </w:t>
      </w:r>
      <w:r>
        <w:br/>
      </w:r>
      <w:r>
        <w:rPr>
          <w:rFonts w:ascii="Times New Roman"/>
          <w:b w:val="false"/>
          <w:i w:val="false"/>
          <w:color w:val="000000"/>
          <w:sz w:val="28"/>
        </w:rPr>
        <w:t xml:space="preserve">
      бірлескен ғылыми-зерттеу және тәжірибе-конструкторлық жұмыстар бағдарламасы мен инновациялық жобаларды әзірлеу және іске асыру; </w:t>
      </w:r>
      <w:r>
        <w:br/>
      </w:r>
      <w:r>
        <w:rPr>
          <w:rFonts w:ascii="Times New Roman"/>
          <w:b w:val="false"/>
          <w:i w:val="false"/>
          <w:color w:val="000000"/>
          <w:sz w:val="28"/>
        </w:rPr>
        <w:t xml:space="preserve">
      өндірістік кооперацияны іске асыру үшін бірыңғай құқықтық негіздер құру; </w:t>
      </w:r>
      <w:r>
        <w:br/>
      </w:r>
      <w:r>
        <w:rPr>
          <w:rFonts w:ascii="Times New Roman"/>
          <w:b w:val="false"/>
          <w:i w:val="false"/>
          <w:color w:val="000000"/>
          <w:sz w:val="28"/>
        </w:rPr>
        <w:t xml:space="preserve">
      теріс пиғылды шаруашылық жүргізуші субъектілердің қызметін және екі мемлекеттің аумағына сапасыз тауарлардың түсуін болдырмау жөнінде шаралар қабылдау; </w:t>
      </w:r>
      <w:r>
        <w:br/>
      </w:r>
      <w:r>
        <w:rPr>
          <w:rFonts w:ascii="Times New Roman"/>
          <w:b w:val="false"/>
          <w:i w:val="false"/>
          <w:color w:val="000000"/>
          <w:sz w:val="28"/>
        </w:rPr>
        <w:t xml:space="preserve">
      агроөнеркәсіптік кешен және ауыл шаруашылығы машиналарын жасау саласындағы ынтымақтастық; </w:t>
      </w:r>
      <w:r>
        <w:br/>
      </w:r>
      <w:r>
        <w:rPr>
          <w:rFonts w:ascii="Times New Roman"/>
          <w:b w:val="false"/>
          <w:i w:val="false"/>
          <w:color w:val="000000"/>
          <w:sz w:val="28"/>
        </w:rPr>
        <w:t xml:space="preserve">
      кәсіпкерлікті дамыту саласындағы ынтымақтастық; </w:t>
      </w:r>
      <w:r>
        <w:br/>
      </w:r>
      <w:r>
        <w:rPr>
          <w:rFonts w:ascii="Times New Roman"/>
          <w:b w:val="false"/>
          <w:i w:val="false"/>
          <w:color w:val="000000"/>
          <w:sz w:val="28"/>
        </w:rPr>
        <w:t xml:space="preserve">
      екі жақты ынтымақтастықтың шарттық-құқықтық базасын кеңейту; </w:t>
      </w:r>
      <w:r>
        <w:br/>
      </w:r>
      <w:r>
        <w:rPr>
          <w:rFonts w:ascii="Times New Roman"/>
          <w:b w:val="false"/>
          <w:i w:val="false"/>
          <w:color w:val="000000"/>
          <w:sz w:val="28"/>
        </w:rPr>
        <w:t xml:space="preserve">
      ақпарат алмасу және іскерлік байланыстарды орнату жөнінде ұлттық және халықаралық көрмелер, жәрмеңкелер, семинарлар, конференциялар және іс-шаралар өткізу. </w:t>
      </w:r>
    </w:p>
    <w:p>
      <w:pPr>
        <w:spacing w:after="0"/>
        <w:ind w:left="0"/>
        <w:jc w:val="left"/>
      </w:pPr>
      <w:r>
        <w:rPr>
          <w:rFonts w:ascii="Times New Roman"/>
          <w:b/>
          <w:i w:val="false"/>
          <w:color w:val="000000"/>
        </w:rPr>
        <w:t xml:space="preserve"> 3. Сауда қатынастарын дамыту </w:t>
      </w:r>
    </w:p>
    <w:p>
      <w:pPr>
        <w:spacing w:after="0"/>
        <w:ind w:left="0"/>
        <w:jc w:val="both"/>
      </w:pPr>
      <w:r>
        <w:rPr>
          <w:rFonts w:ascii="Times New Roman"/>
          <w:b w:val="false"/>
          <w:i w:val="false"/>
          <w:color w:val="000000"/>
          <w:sz w:val="28"/>
        </w:rPr>
        <w:t xml:space="preserve">      Тараптар арасындағы сауда ынтымақтастығын дамыту және тереңдету мемлекеттер арасында қолданыстағы еркін сауда режимінің шеңберінде және 2010 жылы Беларусь Республикасының, Қазақстан Республикасының және Ресей Федерациясының қатысуымен Кеден одағын құрудың болжанып отырғанын ескере отырып жүзеге асырылады. </w:t>
      </w:r>
      <w:r>
        <w:br/>
      </w:r>
      <w:r>
        <w:rPr>
          <w:rFonts w:ascii="Times New Roman"/>
          <w:b w:val="false"/>
          <w:i w:val="false"/>
          <w:color w:val="000000"/>
          <w:sz w:val="28"/>
        </w:rPr>
        <w:t xml:space="preserve">
      Кеден саясатын жүргізу, көлік құралдарының, тауарлар мен жолаушылардың қозғалысы үшін қолайлы жағдай жасау, кедендік бақылауды оңтайландыру саласында мынадай бағыттар бойынша кеден және басқа да органдардың іс-қимылын біртіндеп және дәйекті түрде дамыту алда тұр: </w:t>
      </w:r>
      <w:r>
        <w:br/>
      </w:r>
      <w:r>
        <w:rPr>
          <w:rFonts w:ascii="Times New Roman"/>
          <w:b w:val="false"/>
          <w:i w:val="false"/>
          <w:color w:val="000000"/>
          <w:sz w:val="28"/>
        </w:rPr>
        <w:t xml:space="preserve">
      тауарлар транзиті үшін қолайлы жағдайды қамтамасыз ету, транзиттік тасымалдау кезінде кедендік рәсімдерді оңайлату; </w:t>
      </w:r>
      <w:r>
        <w:br/>
      </w:r>
      <w:r>
        <w:rPr>
          <w:rFonts w:ascii="Times New Roman"/>
          <w:b w:val="false"/>
          <w:i w:val="false"/>
          <w:color w:val="000000"/>
          <w:sz w:val="28"/>
        </w:rPr>
        <w:t xml:space="preserve">
      Тараптардың кедендік заңнамасының бұзылуына қарсы күрес бойынша, әсіресе есірткі құралдарын, психотроптық заттарды, прекурсорларды, атыс қаруын, оқ-дәрілерді, жарылғыш және улы заттарды, сондай-ақ халық денсаулығы мен қоршаған орта үшін қауіпті радиоактивті материалдарды заңсыз тасымалдаудың жолын кесу саласында келісілген шаралар қабылдау; </w:t>
      </w:r>
      <w:r>
        <w:br/>
      </w:r>
      <w:r>
        <w:rPr>
          <w:rFonts w:ascii="Times New Roman"/>
          <w:b w:val="false"/>
          <w:i w:val="false"/>
          <w:color w:val="000000"/>
          <w:sz w:val="28"/>
        </w:rPr>
        <w:t xml:space="preserve">
      кеден ісін бағдарламалық қамтамасыз етуді жетілдіру. </w:t>
      </w:r>
      <w:r>
        <w:br/>
      </w:r>
      <w:r>
        <w:rPr>
          <w:rFonts w:ascii="Times New Roman"/>
          <w:b w:val="false"/>
          <w:i w:val="false"/>
          <w:color w:val="000000"/>
          <w:sz w:val="28"/>
        </w:rPr>
        <w:t xml:space="preserve">
      Мемлекеттер арасындағы сауда қатынастарын ұйымдастыру және жүзеге асыру қажетті статистикалық ақпаратпен, статистикалық басылымдармен және жарияланымдармен, әдіснамалық материалдар мен әзірлемелермен, бағдарламалармен, сондай-ақ статистикалық қадағалау, хат алмасу, зерттеулер жүргізу тәжірибесімен алмасуды, сыртқы сауда статистикасын қалыптастыру принциптерін келісуді болжайды. </w:t>
      </w:r>
    </w:p>
    <w:p>
      <w:pPr>
        <w:spacing w:after="0"/>
        <w:ind w:left="0"/>
        <w:jc w:val="left"/>
      </w:pPr>
      <w:r>
        <w:rPr>
          <w:rFonts w:ascii="Times New Roman"/>
          <w:b/>
          <w:i w:val="false"/>
          <w:color w:val="000000"/>
        </w:rPr>
        <w:t xml:space="preserve"> 4. Бағдарламаны іске асыру тетігі </w:t>
      </w:r>
    </w:p>
    <w:p>
      <w:pPr>
        <w:spacing w:after="0"/>
        <w:ind w:left="0"/>
        <w:jc w:val="both"/>
      </w:pPr>
      <w:r>
        <w:rPr>
          <w:rFonts w:ascii="Times New Roman"/>
          <w:b w:val="false"/>
          <w:i w:val="false"/>
          <w:color w:val="000000"/>
          <w:sz w:val="28"/>
        </w:rPr>
        <w:t xml:space="preserve">      Бағдарлама Тараптардың мемлекеттік басқару органдарының және шаруашылық жүргізуші субъектілерінің Қазақстан-беларусь сауда-экономикалық ынтымақтастығы жөніндегі үкіметаралық комиссиясының отырыстарында қабылданатын Бағдарламаны іске асырудың екі жылдық жоспарларында айқындалатын нақты іс-қимылдарды орындауы арқылы жүзеге асырылатын болады. </w:t>
      </w:r>
      <w:r>
        <w:br/>
      </w:r>
      <w:r>
        <w:rPr>
          <w:rFonts w:ascii="Times New Roman"/>
          <w:b w:val="false"/>
          <w:i w:val="false"/>
          <w:color w:val="000000"/>
          <w:sz w:val="28"/>
        </w:rPr>
        <w:t xml:space="preserve">
      Қазақстан-беларусь сауда-экономикалық ынтымақтастығы жөніндегі үкіметаралық комиссиясы шеңберінде осы Бағдарламаны іске асыруды үйлестіру мақсатында Бағдарламаның негізгі бөлімдерін іске асыру жөніндегі кіші комиссиялар мен жұмыс топтары құрылуы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