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640d5" w14:textId="d6640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Әбділдә Тәжібаевтың туғанына 100 жыл толуын дайындау және өткізу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16 маусымдағы N 911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"Мерейтойлар мен атаулы күндерді мерекелеу туралы" Қазақстан Республикасы Үкіметінің 1999 жылы 28 қыркүйектегі N 1465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Қазақстанның халық ақыны Әбділдә Тәжібаевтың туғанына 100 жыл толуын дайындау және өткізу жөніндегі іс-шаралар жоспары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 К. Мәсімов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16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911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Қазақстанның халық ақыны Әбділдә Тәжібаевтың туғанына 100 жыл толуын дайындау және өткізу жөніндегі іс-шаралар жоспары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4053"/>
        <w:gridCol w:w="2293"/>
        <w:gridCol w:w="1893"/>
        <w:gridCol w:w="3093"/>
        <w:gridCol w:w="1833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Іс-шараның атауы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Жауапты орындаушылар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Орындалу мерзімі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Қаржыландыру көздері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Болжамды шығыстар (мың теңге)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Әбділдә Тәжібаевтың туғанына 100 жыл толуына арналған кітаптар шығару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Мәдениет және ақпарат министрлігі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 бойы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"Әдебиеттің әлеуметтік маңызды түрлерін басып шығару" республикалық бюджеттік бағдарламасы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1360,0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Әбділдә Тәжібаевтың өмірі мен қызметін бұқаралық ақпарат құралдарында жария ету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Мәдениет және ақпарат министрлігі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 бойы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025 "Мемлекеттік ақпараттық саясатты жүргізу" республикалық бюджеттік бағдарламасы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1599,0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Әбділдә Тәжібаевтың 100 жылдығына арналған оқырмандар конференцияларын, кітап көрмелерін, әдеби-сазды кештер және басқа да мәдени-бұқаралық іс-шаралар ұйымдастыру және өткізу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облысының әкімі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 бойы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"Сырда туған жаңа Гейне мен болам..." атты ақындар айтысын өткізу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облысының әкімі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маусым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2146,9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"Шабытым жайсын қанатын" атты ақындар конкурсын өткізу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облысының әкімі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маусым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1882,6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"Әбділдә Тәжібаевтың ақындық әлемі" атты ғылыми-теориялық конференция өткізу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облысының әкімі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маусым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890,6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Әбділдә Тәжібаевтың 100 жылдығына арналған концерт өткізу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Мәдениет және ақпарат министрлігі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тамыз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"Әлеуметтік маңызды және мәдени іс-шараларды өткізу" республикалық бюджеттік бағдарламасы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3636,09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Әбділдә Тәжібаевтың 100 жылдығына арналған салтанатты жиын мен Қазақстан өнер шеберлерінің концертін ұйымдастыру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қаласының әкімі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қазан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1568,0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ЖИЫНЫ: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6595,09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6488,1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