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56f3" w14:textId="6a55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Гидрометеорология саласында кадрлар даярлау, мамандардың біліктілігін арттыру және оларды қайта даярлау жөніндегі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16 маусымдағы N 912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2008 жылғы 23 мамырда Минск қаласында қол қойылған Гидрометеорология саласында кадрлар даярлау, мамандардың біліктілігін арттыру және оларды қайта даярлау жөніндегі ынтымақтастық туралы келісім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4" w:id="1"/>
    <w:p>
      <w:pPr>
        <w:spacing w:after="0"/>
        <w:ind w:left="0"/>
        <w:jc w:val="left"/>
      </w:pPr>
      <w:r>
        <w:rPr>
          <w:rFonts w:ascii="Times New Roman"/>
          <w:b/>
          <w:i w:val="false"/>
          <w:color w:val="000000"/>
        </w:rPr>
        <w:t xml:space="preserve"> 
Гидрометеорология саласында кадрлар даярлау, мамандардың </w:t>
      </w:r>
      <w:r>
        <w:br/>
      </w:r>
      <w:r>
        <w:rPr>
          <w:rFonts w:ascii="Times New Roman"/>
          <w:b/>
          <w:i w:val="false"/>
          <w:color w:val="000000"/>
        </w:rPr>
        <w:t xml:space="preserve">
біліктілігін арттыру және оларды қайта даярлау жөніндегі </w:t>
      </w:r>
      <w:r>
        <w:br/>
      </w:r>
      <w:r>
        <w:rPr>
          <w:rFonts w:ascii="Times New Roman"/>
          <w:b/>
          <w:i w:val="false"/>
          <w:color w:val="000000"/>
        </w:rPr>
        <w:t xml:space="preserve">
ынтымақтастық туралы келісім </w:t>
      </w:r>
      <w:r>
        <w:br/>
      </w:r>
      <w:r>
        <w:rPr>
          <w:rFonts w:ascii="Times New Roman"/>
          <w:b/>
          <w:i w:val="false"/>
          <w:color w:val="000000"/>
        </w:rPr>
        <w:t>
(2009 жылғы 31 шілдеде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2009 ж., № 5, 30-құжат)</w:t>
      </w:r>
    </w:p>
    <w:bookmarkEnd w:id="1"/>
    <w:bookmarkStart w:name="z5" w:id="2"/>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үкіметтері, </w:t>
      </w:r>
      <w:r>
        <w:br/>
      </w:r>
      <w:r>
        <w:rPr>
          <w:rFonts w:ascii="Times New Roman"/>
          <w:b w:val="false"/>
          <w:i w:val="false"/>
          <w:color w:val="000000"/>
          <w:sz w:val="28"/>
        </w:rPr>
        <w:t>
</w:t>
      </w:r>
      <w:r>
        <w:rPr>
          <w:rFonts w:ascii="Times New Roman"/>
          <w:b w:val="false"/>
          <w:i w:val="false"/>
          <w:color w:val="000000"/>
          <w:sz w:val="28"/>
        </w:rPr>
        <w:t xml:space="preserve">
      2004 жылғы 16 сәуірдегі ТМД үкіметтерінің Басшылары кеңесінің Шешімімен бекітілген Тәуелсіз Мемлекеттер Достастығына қатысушы мемлекеттердің гидрометеорологиялық қауіпсіздігі тұжырымдамасының ережелерін назарға ала отырып, </w:t>
      </w:r>
      <w:r>
        <w:br/>
      </w:r>
      <w:r>
        <w:rPr>
          <w:rFonts w:ascii="Times New Roman"/>
          <w:b w:val="false"/>
          <w:i w:val="false"/>
          <w:color w:val="000000"/>
          <w:sz w:val="28"/>
        </w:rPr>
        <w:t>
</w:t>
      </w:r>
      <w:r>
        <w:rPr>
          <w:rFonts w:ascii="Times New Roman"/>
          <w:b w:val="false"/>
          <w:i w:val="false"/>
          <w:color w:val="000000"/>
          <w:sz w:val="28"/>
        </w:rPr>
        <w:t xml:space="preserve">
      гидрометеорология саласында кадрлар даярлау, мамандардың біліктілігін арттыру және оларды қайта даярлау жөніндегі ынтымақтастықты дамыту мақсатында, </w:t>
      </w:r>
      <w:r>
        <w:br/>
      </w:r>
      <w:r>
        <w:rPr>
          <w:rFonts w:ascii="Times New Roman"/>
          <w:b w:val="false"/>
          <w:i w:val="false"/>
          <w:color w:val="000000"/>
          <w:sz w:val="28"/>
        </w:rPr>
        <w:t>
</w:t>
      </w:r>
      <w:r>
        <w:rPr>
          <w:rFonts w:ascii="Times New Roman"/>
          <w:b w:val="false"/>
          <w:i w:val="false"/>
          <w:color w:val="000000"/>
          <w:sz w:val="28"/>
        </w:rPr>
        <w:t xml:space="preserve">
      Тәуелсіз Мемлекеттер Достастығына қатысушы мемлекеттердің ұлттық гидрометеорологиялық қызметтерінің (бұдан әрі - ҰГМҚ) тиімді жұмысының шешуші элементі тиісті түрде даярланған персонал болатындығын сезіне отырып, </w:t>
      </w:r>
      <w:r>
        <w:br/>
      </w:r>
      <w:r>
        <w:rPr>
          <w:rFonts w:ascii="Times New Roman"/>
          <w:b w:val="false"/>
          <w:i w:val="false"/>
          <w:color w:val="000000"/>
          <w:sz w:val="28"/>
        </w:rPr>
        <w:t>
</w:t>
      </w:r>
      <w:r>
        <w:rPr>
          <w:rFonts w:ascii="Times New Roman"/>
          <w:b w:val="false"/>
          <w:i w:val="false"/>
          <w:color w:val="000000"/>
          <w:sz w:val="28"/>
        </w:rPr>
        <w:t xml:space="preserve">
      ҰГМҚ қаржылық мүмкіндіктерін, білім беру қызметтерін ұсынатын, гидрометеорология саласында кадрлар даярлауды, мамандардың біліктілігін арттыруды және оларды қайта даярлауды қамтамасыз ететін ұйымдарының болуын ескере отырып,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p>
    <w:bookmarkEnd w:id="2"/>
    <w:bookmarkStart w:name="z11"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мынадай бағыттар бойынша ынтымақтастыққа ықпал етеді: </w:t>
      </w:r>
      <w:r>
        <w:br/>
      </w:r>
      <w:r>
        <w:rPr>
          <w:rFonts w:ascii="Times New Roman"/>
          <w:b w:val="false"/>
          <w:i w:val="false"/>
          <w:color w:val="000000"/>
          <w:sz w:val="28"/>
        </w:rPr>
        <w:t xml:space="preserve">
      гидрометеорология саласында кадрлар даярлау, мамандардың біліктілігін арттыру және оларды қайта даярлау; </w:t>
      </w:r>
      <w:r>
        <w:br/>
      </w:r>
      <w:r>
        <w:rPr>
          <w:rFonts w:ascii="Times New Roman"/>
          <w:b w:val="false"/>
          <w:i w:val="false"/>
          <w:color w:val="000000"/>
          <w:sz w:val="28"/>
        </w:rPr>
        <w:t xml:space="preserve">
      қазіргі заманғы оқу-әдістемелік және ғылыми-зерттеу материалдарымен, оқу жоспарларымен және бағдарламалармен алмасу; </w:t>
      </w:r>
      <w:r>
        <w:br/>
      </w:r>
      <w:r>
        <w:rPr>
          <w:rFonts w:ascii="Times New Roman"/>
          <w:b w:val="false"/>
          <w:i w:val="false"/>
          <w:color w:val="000000"/>
          <w:sz w:val="28"/>
        </w:rPr>
        <w:t xml:space="preserve">
      гидрометеорология саласында кадрлар даярлау, мамандардың біліктілігін арттыру және оларды қайта даярлау көзінде Дүниежүзілік Метеорологиялық Ұйымның өңірлік метеорологиялық оқу орталықтары, сондай-ақ ТМД-ға қатысушы мемлекеттердің гидрометеорологиялық бейіндегі білім беру қызметтерін ұсынатын ұйымдардың мүмкіндіктерін пайдалану. </w:t>
      </w:r>
    </w:p>
    <w:bookmarkStart w:name="z12"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Әрбір Тарап ұлттық заңнамаға сәйкес басқа Тараптар мемлекеттерінің азаматтарына гидрометеорология саласында білім алу, біліктілігін арттыру және қайта даярлау мүмкіндігін беруге ықпал етеді. </w:t>
      </w:r>
    </w:p>
    <w:bookmarkStart w:name="z13" w:id="5"/>
    <w:p>
      <w:pPr>
        <w:spacing w:after="0"/>
        <w:ind w:left="0"/>
        <w:jc w:val="left"/>
      </w:pPr>
      <w:r>
        <w:rPr>
          <w:rFonts w:ascii="Times New Roman"/>
          <w:b/>
          <w:i w:val="false"/>
          <w:color w:val="000000"/>
        </w:rPr>
        <w:t xml:space="preserve"> 
3-бап </w:t>
      </w:r>
    </w:p>
    <w:bookmarkEnd w:id="5"/>
    <w:bookmarkStart w:name="z14" w:id="6"/>
    <w:p>
      <w:pPr>
        <w:spacing w:after="0"/>
        <w:ind w:left="0"/>
        <w:jc w:val="both"/>
      </w:pPr>
      <w:r>
        <w:rPr>
          <w:rFonts w:ascii="Times New Roman"/>
          <w:b w:val="false"/>
          <w:i w:val="false"/>
          <w:color w:val="000000"/>
          <w:sz w:val="28"/>
        </w:rPr>
        <w:t xml:space="preserve">      Тараптар гидрометеорология саласында кадрлар даярлау, мамандардың біліктілігін арттыру және оларды қайта даярлау саласындағы білім беру қызметтерін ұсынатын Тараптар ұйымдарының арасындағы, сондай-ақ осындай қызметтерді алуға мүдделі ұйымдар арасындағы тікелей байланыстардың дамуына ықпал етеді. </w:t>
      </w:r>
      <w:r>
        <w:br/>
      </w:r>
      <w:r>
        <w:rPr>
          <w:rFonts w:ascii="Times New Roman"/>
          <w:b w:val="false"/>
          <w:i w:val="false"/>
          <w:color w:val="000000"/>
          <w:sz w:val="28"/>
        </w:rPr>
        <w:t xml:space="preserve">
      Білім беру қызметтерін ұсынғаны үшін ақы төлеу тәртібі мен мөлшері мүдделі ұйымдардың екі жақты шарттарының негізінде белгіленеді. </w:t>
      </w:r>
    </w:p>
    <w:bookmarkEnd w:id="6"/>
    <w:bookmarkStart w:name="z15" w:id="7"/>
    <w:p>
      <w:pPr>
        <w:spacing w:after="0"/>
        <w:ind w:left="0"/>
        <w:jc w:val="left"/>
      </w:pPr>
      <w:r>
        <w:rPr>
          <w:rFonts w:ascii="Times New Roman"/>
          <w:b/>
          <w:i w:val="false"/>
          <w:color w:val="000000"/>
        </w:rPr>
        <w:t xml:space="preserve"> 
4-бап </w:t>
      </w:r>
    </w:p>
    <w:bookmarkEnd w:id="7"/>
    <w:bookmarkStart w:name="z16" w:id="8"/>
    <w:p>
      <w:pPr>
        <w:spacing w:after="0"/>
        <w:ind w:left="0"/>
        <w:jc w:val="both"/>
      </w:pPr>
      <w:r>
        <w:rPr>
          <w:rFonts w:ascii="Times New Roman"/>
          <w:b w:val="false"/>
          <w:i w:val="false"/>
          <w:color w:val="000000"/>
          <w:sz w:val="28"/>
        </w:rPr>
        <w:t xml:space="preserve">      Мемлекеттердің ұлттық заңнамасында көзделген тәртіппен гидрометеорология саласында кадрлар даярлау, мамандардың біліктілігін арттыру және оларды қайта даярлаудың ұлттық жүйесі туралы ақпарат алмасуға ықпал етеді. </w:t>
      </w:r>
      <w:r>
        <w:br/>
      </w:r>
      <w:r>
        <w:rPr>
          <w:rFonts w:ascii="Times New Roman"/>
          <w:b w:val="false"/>
          <w:i w:val="false"/>
          <w:color w:val="000000"/>
          <w:sz w:val="28"/>
        </w:rPr>
        <w:t xml:space="preserve">
      Тараптар оқу-әдістемелік материалдар және ғылыми жарияланымдар, ғылыми-практикалық конференциялар, гидрометеорология саласында кадрлар даярлау, мамандардың біліктілігін арттыру және оларды қайта даярлау саласындағы өзге де іс-шаралар өткізу туралы ақпарат алмасады. </w:t>
      </w:r>
    </w:p>
    <w:bookmarkEnd w:id="8"/>
    <w:bookmarkStart w:name="z17"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Келісімді қолдануға және түсіндіруге байланысты даулы мәселелер мүдделі Тараптар арасындағы консультациялар және келіссөздер жолымен шешіледі. </w:t>
      </w:r>
    </w:p>
    <w:bookmarkStart w:name="z18"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Осы Келісім Тараптардың әрқайсысының оның мемлекеті қатысушысы болып табылатын басқа халықаралық шарттар бойынша құқықтары мен міндеттемелерін қозғамайды. </w:t>
      </w:r>
    </w:p>
    <w:bookmarkStart w:name="z19"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оған қол қойған Тараптардың орындағаны туралы үшінші хабарлама депозитарийге тапсырылған күнінен бастап күшіне енеді. Мемлекетішілік рәсімдерді кешірек орындаған Тараптар үшін осы Келісім депозитарийге тиісті хабарлама тапсырылған күнінен бастап күшіне енеді. </w:t>
      </w:r>
    </w:p>
    <w:bookmarkStart w:name="z20"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Осы Келісім осы Келісімнің ережелерін бөлісетін басқа мемлекеттердің қосылуы үшін ашық. Қосылу барлық Тараптардың келісімі бойынша мұндай қосылу туралы құжаттарды депозитарийге тапсыру жолымен жүзеге асырылады және мұндай қосылуға келісу туралы соңғы хабарлама депозитарийге тапсырылған күнінен бастап күшіне енді деп есептеледі. </w:t>
      </w:r>
    </w:p>
    <w:bookmarkStart w:name="z21"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Осы Келісімге Тараптардың өзара келісімі бойынша жеке хаттамамен ресімделетін, оның ажырамас бөлігі болып табылатын және осы Келісімнің 7-бабында көзделген тәртіппен күшіне енетін өзгерістер мен толықтырулар енгізілуі мүмкін. </w:t>
      </w:r>
    </w:p>
    <w:bookmarkStart w:name="z22"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Осы Келісім ол күшіне енген күнінен бастап бес жыл бойы қолданыста болады. Осы мерзім өткеннен кейін Келісім, егер Тараптар өзге шешім қабылдамаса, автоматты түрде кейінгі бес жылдық мерзімге ұзартылады. </w:t>
      </w:r>
    </w:p>
    <w:bookmarkStart w:name="z23"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Әрбір Тарап осы Келісімнен бұл туралы депозитарийге кезекті бес жылдық кезең өткенге дейін кемінде алты ай бұрын жазбаша хабарлама жіберіп, шығуға құқылы. </w:t>
      </w:r>
      <w:r>
        <w:br/>
      </w:r>
      <w:r>
        <w:rPr>
          <w:rFonts w:ascii="Times New Roman"/>
          <w:b w:val="false"/>
          <w:i w:val="false"/>
          <w:color w:val="000000"/>
          <w:sz w:val="28"/>
        </w:rPr>
        <w:t xml:space="preserve">
      2008 жылғы "__"_________ ____________қаласында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color w:val="000000"/>
          <w:sz w:val="28"/>
        </w:rPr>
        <w:t xml:space="preserve">Әзірбайжан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r>
        <w:br/>
      </w:r>
      <w:r>
        <w:rPr>
          <w:rFonts w:ascii="Times New Roman"/>
          <w:b w:val="false"/>
          <w:i w:val="false"/>
          <w:color w:val="000000"/>
          <w:sz w:val="28"/>
        </w:rPr>
        <w:t>
</w:t>
      </w:r>
      <w:r>
        <w:rPr>
          <w:rFonts w:ascii="Times New Roman"/>
          <w:b w:val="false"/>
          <w:i/>
          <w:color w:val="000000"/>
          <w:sz w:val="28"/>
        </w:rPr>
        <w:t xml:space="preserve">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r>
        <w:br/>
      </w:r>
      <w:r>
        <w:rPr>
          <w:rFonts w:ascii="Times New Roman"/>
          <w:b w:val="false"/>
          <w:i w:val="false"/>
          <w:color w:val="000000"/>
          <w:sz w:val="28"/>
        </w:rPr>
        <w:t>
</w:t>
      </w:r>
      <w:r>
        <w:rPr>
          <w:rFonts w:ascii="Times New Roman"/>
          <w:b w:val="false"/>
          <w:i/>
          <w:color w:val="000000"/>
          <w:sz w:val="28"/>
        </w:rPr>
        <w:t xml:space="preserve">Беларусь Республикасының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r>
        <w:br/>
      </w:r>
      <w:r>
        <w:rPr>
          <w:rFonts w:ascii="Times New Roman"/>
          <w:b w:val="false"/>
          <w:i w:val="false"/>
          <w:color w:val="000000"/>
          <w:sz w:val="28"/>
        </w:rPr>
        <w:t>
</w:t>
      </w:r>
      <w:r>
        <w:rPr>
          <w:rFonts w:ascii="Times New Roman"/>
          <w:b w:val="false"/>
          <w:i/>
          <w:color w:val="000000"/>
          <w:sz w:val="28"/>
        </w:rPr>
        <w:t xml:space="preserve">Грузия Үкіметі үшін                        Түрікменстан Үкіметі үшін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r>
        <w:br/>
      </w:r>
      <w:r>
        <w:rPr>
          <w:rFonts w:ascii="Times New Roman"/>
          <w:b w:val="false"/>
          <w:i w:val="false"/>
          <w:color w:val="000000"/>
          <w:sz w:val="28"/>
        </w:rPr>
        <w:t>
</w:t>
      </w:r>
      <w:r>
        <w:rPr>
          <w:rFonts w:ascii="Times New Roman"/>
          <w:b w:val="false"/>
          <w:i/>
          <w:color w:val="000000"/>
          <w:sz w:val="28"/>
        </w:rPr>
        <w:t xml:space="preserve">Қырғыз Республикасының                     Украина Үкіметі үшін </w:t>
      </w:r>
      <w:r>
        <w:br/>
      </w:r>
      <w:r>
        <w:rPr>
          <w:rFonts w:ascii="Times New Roman"/>
          <w:b w:val="false"/>
          <w:i w:val="false"/>
          <w:color w:val="000000"/>
          <w:sz w:val="28"/>
        </w:rPr>
        <w:t>
</w:t>
      </w:r>
      <w:r>
        <w:rPr>
          <w:rFonts w:ascii="Times New Roman"/>
          <w:b w:val="false"/>
          <w:i/>
          <w:color w:val="000000"/>
          <w:sz w:val="28"/>
        </w:rPr>
        <w:t xml:space="preserve">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