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4d6e" w14:textId="7b34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Семей қаласын әлеуметтік-экономикалық дамытудың 2009 — 2012 жылдарға арналған кешенді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маусымдағы N 927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Шығыс Қазақстан облысының Семей қаласын әлеуметтік-экономикалық дамытудың 2009 — 2012 жылдарға арналған кешенді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 мен Шығыс Қазақстан облысының әкімі Жоспарда көзделген іс-шаралардың уақтылы орындалуын қамтамасыз етсін және жарты жылдықтың қорытындылары бойынша, 20 қаңтардан және 20 шілдеден кешіктірмей, Қазақстан Республикасы Экономика және бюджеттік жоспарлау министрлігіне олардың іске асырылу барысы туралы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Экономика және бюджеттік жоспарлау министрлігі жарты жылдықтың қорытындылары бойынша, 1 ақпаннан және 1 тамыздан кешіктірмей, Қазақстан Республикасының Үкіметіне Жоспардың іске асырылу барысы туралы жиынтық ақпарат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С.Н. Ахметовке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Семей қаласын әлеуметтік-экономикалық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дамытудың 2009 - 2012 жылдарға арналған кешенді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050"/>
        <w:gridCol w:w="1685"/>
        <w:gridCol w:w="1909"/>
        <w:gridCol w:w="1889"/>
        <w:gridCol w:w="2155"/>
        <w:gridCol w:w="1666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жауаптылар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мерзімдері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Болжалды шығыстар (млн.теңге)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көздері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Көлік кешені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 - Қайнар" автомобиль жолының 0 - 8 км учаскесін реконструкциялауды қамтамасыз ету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- 57,1* 2011 жылы - 576,0*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аялдама пункттерін салу және қолданыстағыларын жайластыру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- 12,0 2011 жылы - 15,0 2012 жылы - 17,0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көшелерінің көлік жүретін бөлігіне орташа және ағымдағы жөндеу жүргізу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 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- 208,0 2011 жылы - 224,0 2012 жылы - 258,0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көшелерінің жүру бөлігін қайта салуды қамтамасыз ету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- 357,0 2011 жылы - 231,0 2012 жылы - 500,0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Сумен жабдықтау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Смычка аралындағы бұдан бұрын барланған жер асты су көздерінің қорларын қайта бағалау үшін іздеу-барлау жұмыстарын, Свобода аралында және қаланың Затонская бөлігіндегі, сондай-ақ Жазық және Новобаженова ауылдарындағы жер асты су көздерін барлауды жүргізу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 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2010, 2011 жылдар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- 73,5* 2011 жылы - 31,5*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сумен жабдықтау жүйесін реконструкциялаудың техника-экономикалық негіздемесін әзірлеу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- 24,0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Свобода, Смычка, Большой аралдарында су жинағыш құрылыстарды реконструкциялауға, қала аудандарында 3-ші көтергіш сорғы станцияларын және су құбыры жүйелерін салуға арналған жобалау-сметалық құжаттаманы әзірлеу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2011, 2012 жылдар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- 63,0 2012 жыл - 104,0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қаласындағы және Семей қаласына әкімшілік бағыныстағы ауылдық елді мекендердегі сумен жабдықтау объектілерін салу және реконструкциялау жөнінде ұсыныстар әзірлеу және Қазақстан Республикасының Үкіметіне енгізу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ұсыныстар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тамыз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Су бұру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су бұру жүйелерін реконструкциялаудың техника-экономикалық негіздемесін әзірлеу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- 14,0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су бұру жүйелерін реконструкциялауға арналған жобалау-сметалық құжаттаманы әзірлеу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 - 99,0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ағынды суды биологиялық тазартатын тазарту құрылыстарын реконструкциялауды және кеңейтуді қамтамасыз ету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Қоршағанортамині,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- 650,0* 2011 жылы - 2000,0* 2012 жылы - 2342,0*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жолдарында дренаж-нөсер кәрізін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- 12,0 2011 жылы - 65,0 2012 жылы - 65,0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Ертіс өзені арқылы өтетін кәріз дюкерін реконструкциялауды қамтамасыз ету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 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Қоршағанортамині,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- 442,9*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Холодный ключ кентіне кәріз желілерін салу: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жобаға арналған жобалау-сметалық құжаттаманы әзірлеу;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- 9,0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кәріз желілерін салу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жылы - 120,0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Энергиямен жабдықтау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 жылумен жабдықтаудың қолданыстағы жүйесін жаңғыртуды және реконструкциялауды қамтамасыз ету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жылы - 2257,3 2010 жылы - 3500,0* 2011 жылы - 7500,0*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 жылумен жабдықтаудың бар схемасын түзетуді аяқтау, нәтижелері бойынша Семей қаласының жылумен жабдықтау жүйесін одан әрі дамыту жөніндегі шаралар туралы ұсыныстар енгізу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Үкіметіне ұсыныстар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әкімі, ЭМРМ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Денсаулық сақтау 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облыстық онкологиялық диспансердің радиологиялық орталығын салуды (3-кезек) аяқтау: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жобаға арналған жобалау-сметалық құжаттаманы әзірлеу;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- 150,0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объектіні салуды аяқтау және медициналық жабдықты орнатуды қамтамасыз ету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2010, 2011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жылы- 800,0* 2012 жылы - 11140,8*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80 төсектік туберкулезге қарсы балалар ауруханасын салу: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жобаға арналған жобалау-сметалық құжаттаманы әзірлеу;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- 58,0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туберкулезге қарсы балалар ауруханасын салу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2011, 2012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- 400,0* 2012 жылы - 317,0*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жедел медициналық көмек станциясын салу: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жобаға арналған жобалау-сметалық құжаттаманы әзірлеу;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3-тоқсан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- 133,0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жедел медициналық көмек станциясын салу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2011, 2012 жылдар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- 650,0* 2012 жылы - 673,0*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Білім беру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320 орындық балабақша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жылы - 220,0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Холодный ключ кентінде 400 орындық орта мектеп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2-тоқсан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жылы - 178,3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Холодный ключ кентінде 230 орындық балабақша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- 310,0*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қаласында ұлдар лицей-интернатына акт және спорт залдарын жалғап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- 85,0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26 орта мектепке спорт залын жалғап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- 54,5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мектеп-интернатқа шеберхана жалғап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жылы - 75,0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 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Новобаженово, Чекоман, Прииртышское ауылдарындағы мектептерге қазандықтар салу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министрлігіне ақпарат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әкімі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4-тоқсан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жылы - 31,8 2011 жылы - 59,7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республикалық бюджеттен көзделген қаражат 2010 - 2012 жылдарға арналған республикалық бюджет туралы заңға және бекітілген жобалау-сметалық құжаттамаға сәйкес анықталады;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              - Қазақстан Республикасы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             -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              -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Қоршағанортамині - Қазақстан Республикасы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ДСМ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         -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