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44aa" w14:textId="2244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23 маусымдағы N 964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2005 жылғы 31 желтоқсандағы N 1331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"Жеке қосалқы шаруашылық туралы" Қазақстан Республикасы Заңының жобасы Қазақстан Республикасы Парламентінің Мәжілісінен кері қайтарып алынсын.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