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4b85f" w14:textId="534b8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хатшылығы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23 маусымдағы N 965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"Кеден одағы комиссиясының хатшылығы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одағы комиссиясының хатшылығы туралы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Мәскеуде 2008 жылғы 12 желтоқсанда қол қойылған Кеден одағы комиссиясының хатшылығы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ЕУРАЗИЯ ЭКОНОМИКАЛЫҚ ҚОҒАМДАСТЫҒЫ МЕМЛЕКЕТАРАЛЫҚ КЕҢЕС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ОДАҒЫНЫҢ ЖОҒАРҒЫ ОРГАНЫ)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2008 ж. 12 желтоқсан                 N 5                 Мәскеу қ-сы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одағының комиссиясы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Еуразия экономикалық қоғамдастығының Мемлекетаралық кеңесі (кеден одағының жоғарғы органы) үкімет басшылары деңгейінде
</w:t>
      </w:r>
      <w:r>
        <w:br/>
      </w:r>
      <w:r>
        <w:rPr>
          <w:rFonts w:ascii="Times New Roman"/>
          <w:b w:val="false"/>
          <w:i w:val="false"/>
          <w:color w:val="000000"/>
          <w:sz w:val="28"/>
        </w:rPr>
        <w:t>
</w:t>
      </w:r>
      <w:r>
        <w:rPr>
          <w:rFonts w:ascii="Times New Roman"/>
          <w:b/>
          <w:i w:val="false"/>
          <w:color w:val="000000"/>
          <w:sz w:val="28"/>
        </w:rPr>
        <w:t>
      шешті:
</w:t>
      </w:r>
      <w:r>
        <w:rPr>
          <w:rFonts w:ascii="Times New Roman"/>
          <w:b w:val="false"/>
          <w:i w:val="false"/>
          <w:color w:val="000000"/>
          <w:sz w:val="28"/>
        </w:rPr>
        <w:t>
</w:t>
      </w:r>
      <w:r>
        <w:br/>
      </w:r>
      <w:r>
        <w:rPr>
          <w:rFonts w:ascii="Times New Roman"/>
          <w:b w:val="false"/>
          <w:i w:val="false"/>
          <w:color w:val="000000"/>
          <w:sz w:val="28"/>
        </w:rPr>
        <w:t>
      1. Кеден одағы комиссиясының хатшылығы туралы келісім (қоса беріліп отыр) қабылдансын.
</w:t>
      </w:r>
      <w:r>
        <w:br/>
      </w:r>
      <w:r>
        <w:rPr>
          <w:rFonts w:ascii="Times New Roman"/>
          <w:b w:val="false"/>
          <w:i w:val="false"/>
          <w:color w:val="000000"/>
          <w:sz w:val="28"/>
        </w:rPr>
        <w:t>
      2. Бекітілсін:
</w:t>
      </w:r>
      <w:r>
        <w:br/>
      </w:r>
      <w:r>
        <w:rPr>
          <w:rFonts w:ascii="Times New Roman"/>
          <w:b w:val="false"/>
          <w:i w:val="false"/>
          <w:color w:val="000000"/>
          <w:sz w:val="28"/>
        </w:rPr>
        <w:t>
      - Кеден одағы комиссиясы рәсімдерінің ережелері (қоса беріліп отыр);
</w:t>
      </w:r>
      <w:r>
        <w:br/>
      </w:r>
      <w:r>
        <w:rPr>
          <w:rFonts w:ascii="Times New Roman"/>
          <w:b w:val="false"/>
          <w:i w:val="false"/>
          <w:color w:val="000000"/>
          <w:sz w:val="28"/>
        </w:rPr>
        <w:t>
      - Кеден одағы комиссиясы шығыстарының сметасы туралы ереже (қоса беріліп отыр);
</w:t>
      </w:r>
      <w:r>
        <w:br/>
      </w:r>
      <w:r>
        <w:rPr>
          <w:rFonts w:ascii="Times New Roman"/>
          <w:b w:val="false"/>
          <w:i w:val="false"/>
          <w:color w:val="000000"/>
          <w:sz w:val="28"/>
        </w:rPr>
        <w:t>
      - Кеден одағы комиссиясы хатшылығының құрылымы (қоса беріліп отыр);
</w:t>
      </w:r>
      <w:r>
        <w:br/>
      </w:r>
      <w:r>
        <w:rPr>
          <w:rFonts w:ascii="Times New Roman"/>
          <w:b w:val="false"/>
          <w:i w:val="false"/>
          <w:color w:val="000000"/>
          <w:sz w:val="28"/>
        </w:rPr>
        <w:t>
      - Кеден одағы комиссиясы хатшылығының лауазымды тұлғалары мен қызметкерлерінің ақшалай қаражаты деңгейін анықтау тәртібі (қоса беріліп отыр);
</w:t>
      </w:r>
      <w:r>
        <w:br/>
      </w:r>
      <w:r>
        <w:rPr>
          <w:rFonts w:ascii="Times New Roman"/>
          <w:b w:val="false"/>
          <w:i w:val="false"/>
          <w:color w:val="000000"/>
          <w:sz w:val="28"/>
        </w:rPr>
        <w:t>
      - Кеден одағы комиссиясы хатшылығының лауазымды тұлғалары мен қызметкерлерінің лауазымдық айлық ақыларының Кеден одағы комиссиясы Жауапты хатшысының лауазымдық айлық ақысына пайыздық арақатынасының схемасы (қоса беріліп отыр);
</w:t>
      </w:r>
      <w:r>
        <w:br/>
      </w:r>
      <w:r>
        <w:rPr>
          <w:rFonts w:ascii="Times New Roman"/>
          <w:b w:val="false"/>
          <w:i w:val="false"/>
          <w:color w:val="000000"/>
          <w:sz w:val="28"/>
        </w:rPr>
        <w:t>
      - халықаралық ұйымдағы жұмыс жағдайының ерекшелігі үшін, сондай-ақ әлеуметтік және медициналық шығындарды өтеуді қамтамасыз ету мақсатында Кеден одағы комиссиясы хатшылығының лауазымды тұлғалары мен қызметкерлерінің лауазымдық айлық ақыларына арналған көтеріңкі коэффиценттер кестесі (қоса беріліп отыр).
</w:t>
      </w:r>
      <w:r>
        <w:br/>
      </w:r>
      <w:r>
        <w:rPr>
          <w:rFonts w:ascii="Times New Roman"/>
          <w:b w:val="false"/>
          <w:i w:val="false"/>
          <w:color w:val="000000"/>
          <w:sz w:val="28"/>
        </w:rPr>
        <w:t>
      3. Кеден одағы комиссиясының 2009 жылға арналған шығыстар сметасын қалыптастыруда Кеден одағы комиссиясы Жауапты хатшысының ақшалай қаражаты Мәскеу қаласындағы шет елдік мекеме қызметкерінің 17795, 5 рубль көлеміндегі базалық қызмет ақысына негіздеп белгілеудің тәртібі орнатылсын.
</w:t>
      </w:r>
      <w:r>
        <w:br/>
      </w:r>
      <w:r>
        <w:rPr>
          <w:rFonts w:ascii="Times New Roman"/>
          <w:b w:val="false"/>
          <w:i w:val="false"/>
          <w:color w:val="000000"/>
          <w:sz w:val="28"/>
        </w:rPr>
        <w:t>
      4. 2010 жылдан бастап Кеден одағы комиссиясы хатшылығының лауазымды тұлғалары мен қызметкерлерінің еңбекақы қоры бойынша шығындарды қалыптастыруда осы шешімнің 3-тармағында көрсетілген базалық айлық ақыны Кеден одағы комиссиясының тиісті қаржылық жылға арналған шығындар сметасында болжанатын тұтынушы бағасының өсу индексіне сәйкес жыл сайын түзетіліп отырсын.
</w:t>
      </w:r>
    </w:p>
    <w:p>
      <w:pPr>
        <w:spacing w:after="0"/>
        <w:ind w:left="0"/>
        <w:jc w:val="both"/>
      </w:pPr>
      <w:r>
        <w:rPr>
          <w:rFonts w:ascii="Times New Roman"/>
          <w:b w:val="false"/>
          <w:i w:val="false"/>
          <w:color w:val="000000"/>
          <w:sz w:val="28"/>
        </w:rPr>
        <w:t>
</w:t>
      </w:r>
      <w:r>
        <w:rPr>
          <w:rFonts w:ascii="Times New Roman"/>
          <w:b/>
          <w:i w:val="false"/>
          <w:color w:val="000000"/>
          <w:sz w:val="28"/>
        </w:rPr>
        <w:t>
Мемлекетаралық кеңестің мүшелері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Қазақстан           Ресей Федерациясы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 атынан     Республикасы атынан           атынан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одағы комиссиясының хатшылығы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
</w:t>
      </w:r>
      <w:r>
        <w:br/>
      </w:r>
      <w:r>
        <w:rPr>
          <w:rFonts w:ascii="Times New Roman"/>
          <w:b w:val="false"/>
          <w:i w:val="false"/>
          <w:color w:val="000000"/>
          <w:sz w:val="28"/>
        </w:rPr>
        <w:t>
      2000 жылғы 10 қазандағы Еуразиялық экономикалық қоғамдастық құру туралы шартты және 2007 жылғы 6 қазандағы Кеден одағының комиссиясы туралы шартты негізге ала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одағы комиссиясының хатшылығы (бұдан әрі - Хатшылық) 2007 жылғы 6 қазандағы Кеден одағының комиссиясы туралы шарттың 11-бабына сәйкес Кеден одағы комиссиясының (бұдан әрі - Комиссия) жұмыс органы болып табылады. Хатшылық қызметін ұйымдастыру Комиссия бекітетін регламентке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Келісімде пайдаланылатын ұғымдар мыналарды білдіреді:
</w:t>
      </w:r>
      <w:r>
        <w:br/>
      </w:r>
      <w:r>
        <w:rPr>
          <w:rFonts w:ascii="Times New Roman"/>
          <w:b w:val="false"/>
          <w:i w:val="false"/>
          <w:color w:val="000000"/>
          <w:sz w:val="28"/>
        </w:rPr>
        <w:t>
      лауазымды адамдар - Тараптар кеден одағының жоғары органының (бұдан әрі - кеден одағының жоғары органы) функцияларын орындаған кезде олардың әрқайсысы үшін Еуразиялық экономикалық қоғамдастықтың Мемлекетаралық кеңесі белгілеген лауазымдар квоталарына сәйкес Тараптардың ұсынысы бойынша Комиссия бекітетін адамдар;
</w:t>
      </w:r>
      <w:r>
        <w:br/>
      </w:r>
      <w:r>
        <w:rPr>
          <w:rFonts w:ascii="Times New Roman"/>
          <w:b w:val="false"/>
          <w:i w:val="false"/>
          <w:color w:val="000000"/>
          <w:sz w:val="28"/>
        </w:rPr>
        <w:t>
      қызметкерлер - Хатшылықтың құрылымдық бөлімшелерінде мамандар ретінде жұмыс істейтін адамдар;
</w:t>
      </w:r>
      <w:r>
        <w:br/>
      </w:r>
      <w:r>
        <w:rPr>
          <w:rFonts w:ascii="Times New Roman"/>
          <w:b w:val="false"/>
          <w:i w:val="false"/>
          <w:color w:val="000000"/>
          <w:sz w:val="28"/>
        </w:rPr>
        <w:t>
      техникалық және қызмет көрсетуші персонал - Хатшылықтың жұмысына қызмет көрсету жөніндегі функцияларды орындау үшін жалданатын адамдар (жүргізушілер, техника жөндеуді, үй-жайды жинауды жүзеге асыратын және өзге де техникалық функцияларды орындайтын адамдар);
</w:t>
      </w:r>
      <w:r>
        <w:br/>
      </w:r>
      <w:r>
        <w:rPr>
          <w:rFonts w:ascii="Times New Roman"/>
          <w:b w:val="false"/>
          <w:i w:val="false"/>
          <w:color w:val="000000"/>
          <w:sz w:val="28"/>
        </w:rPr>
        <w:t>
      отбасы мүшелері - жұбайы (зайыбы), кәмелетке толмаған балалары және асырауындағы адамдар.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Хатшылық кеден одағының жоғары органының, Комиссиясының жұмыстарын ұйымдастыруды және оларды ақпараттық-техникалық қамтамасыз етіуді жүзеге асырады.
</w:t>
      </w:r>
      <w:r>
        <w:br/>
      </w:r>
      <w:r>
        <w:rPr>
          <w:rFonts w:ascii="Times New Roman"/>
          <w:b w:val="false"/>
          <w:i w:val="false"/>
          <w:color w:val="000000"/>
          <w:sz w:val="28"/>
        </w:rPr>
        <w:t>
      2. Хатшылық мынадай функцияларды жүзеге асырады:
</w:t>
      </w:r>
      <w:r>
        <w:br/>
      </w:r>
      <w:r>
        <w:rPr>
          <w:rFonts w:ascii="Times New Roman"/>
          <w:b w:val="false"/>
          <w:i w:val="false"/>
          <w:color w:val="000000"/>
          <w:sz w:val="28"/>
        </w:rPr>
        <w:t>
      а) кеден одағын қалыптастыру және оның жұмыс істеуі жөніндегі мәселелер бойынша, оның ішінде халықаралық шарттарды жасасу мен өзгерту бойынша кеден одағының жоғары органы мен Комиссияның қарауы үшін материалдар, шешім жобалары мен ұсынымдар дайындау;
</w:t>
      </w:r>
      <w:r>
        <w:br/>
      </w:r>
      <w:r>
        <w:rPr>
          <w:rFonts w:ascii="Times New Roman"/>
          <w:b w:val="false"/>
          <w:i w:val="false"/>
          <w:color w:val="000000"/>
          <w:sz w:val="28"/>
        </w:rPr>
        <w:t>
      б) Тараптардың кеден одағының шарттық-құқықтық базасын құрайтын халықаралық шарттардың ережелерін сақтауын, кеден одағының жоғары органы мен Комиссия қабылдаған шешімдерді орындауын мониторингілеу;
</w:t>
      </w:r>
      <w:r>
        <w:br/>
      </w:r>
      <w:r>
        <w:rPr>
          <w:rFonts w:ascii="Times New Roman"/>
          <w:b w:val="false"/>
          <w:i w:val="false"/>
          <w:color w:val="000000"/>
          <w:sz w:val="28"/>
        </w:rPr>
        <w:t>
      в) Тараптардың әрқайсысының сыртқы экономикалық қызметті реттеу саласындағы заңнамасын мониторингілеу және талдау;
</w:t>
      </w:r>
      <w:r>
        <w:br/>
      </w:r>
      <w:r>
        <w:rPr>
          <w:rFonts w:ascii="Times New Roman"/>
          <w:b w:val="false"/>
          <w:i w:val="false"/>
          <w:color w:val="000000"/>
          <w:sz w:val="28"/>
        </w:rPr>
        <w:t>
      г) кеден одағын қалыптастыру және бірыңғай кеден аумағын құру үшін қажетті халықаралық шарттардың жобаларын және өзге де құжаттарды дайындау;
</w:t>
      </w:r>
      <w:r>
        <w:br/>
      </w:r>
      <w:r>
        <w:rPr>
          <w:rFonts w:ascii="Times New Roman"/>
          <w:b w:val="false"/>
          <w:i w:val="false"/>
          <w:color w:val="000000"/>
          <w:sz w:val="28"/>
        </w:rPr>
        <w:t>
      д) Тараптардың мемлекеттік билік органдарымен өзара іс-қимыл жасау;
</w:t>
      </w:r>
      <w:r>
        <w:br/>
      </w:r>
      <w:r>
        <w:rPr>
          <w:rFonts w:ascii="Times New Roman"/>
          <w:b w:val="false"/>
          <w:i w:val="false"/>
          <w:color w:val="000000"/>
          <w:sz w:val="28"/>
        </w:rPr>
        <w:t>
      е) Комиссияның шығыстар сметасының жобасын әзірлеу және оны орындау, оның атқарылуы туралы есептер жобаларын дайындау;
</w:t>
      </w:r>
      <w:r>
        <w:br/>
      </w:r>
      <w:r>
        <w:rPr>
          <w:rFonts w:ascii="Times New Roman"/>
          <w:b w:val="false"/>
          <w:i w:val="false"/>
          <w:color w:val="000000"/>
          <w:sz w:val="28"/>
        </w:rPr>
        <w:t>
      ж) кеден одағының шеңберінде жасалған халықаралық шарттардың депозитарийінің функцияларын Комиссияның орындауын қамтамасыз ету;
</w:t>
      </w:r>
      <w:r>
        <w:br/>
      </w:r>
      <w:r>
        <w:rPr>
          <w:rFonts w:ascii="Times New Roman"/>
          <w:b w:val="false"/>
          <w:i w:val="false"/>
          <w:color w:val="000000"/>
          <w:sz w:val="28"/>
        </w:rPr>
        <w:t>
      з) кеден одағының жоғары органы немесе Комиссия белгілеген және олардың жұмысын ұйымдастыруға және ақпараттық техникалық қамтамасыз етуге бағытталған өзге де функциялар.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Хатшылықты Комиссияның жауапты хатшысы (бұдан әрі - жауапты хатшы) басқарады, оның жауапты хатшыны тағайындаған Тараптан басқа Тараптардың әрқайсысынан бір-бірден орынбасары болады.
</w:t>
      </w:r>
      <w:r>
        <w:br/>
      </w:r>
      <w:r>
        <w:rPr>
          <w:rFonts w:ascii="Times New Roman"/>
          <w:b w:val="false"/>
          <w:i w:val="false"/>
          <w:color w:val="000000"/>
          <w:sz w:val="28"/>
        </w:rPr>
        <w:t>
      2. Комиссия жауапты хатшыны және оның орынбасарларын Тараптардың ұсынысы бойынша бекітеді және Тараптар арасында жауапты хатшының лауазымын ротациялау қағидатын ескере отырып, қызметтен босатады. Жауапты хатшының лауазымын ротациялау тәртібін Комиссия айқындайды.
</w:t>
      </w:r>
      <w:r>
        <w:br/>
      </w:r>
      <w:r>
        <w:rPr>
          <w:rFonts w:ascii="Times New Roman"/>
          <w:b w:val="false"/>
          <w:i w:val="false"/>
          <w:color w:val="000000"/>
          <w:sz w:val="28"/>
        </w:rPr>
        <w:t>
      3. Жауапты хатшы Комиссияның және кеден одағы жоғары органының отырыстарына қатысады.
</w:t>
      </w:r>
      <w:r>
        <w:br/>
      </w:r>
      <w:r>
        <w:rPr>
          <w:rFonts w:ascii="Times New Roman"/>
          <w:b w:val="false"/>
          <w:i w:val="false"/>
          <w:color w:val="000000"/>
          <w:sz w:val="28"/>
        </w:rPr>
        <w:t>
      4. Жауапты хатшыға Комиссияның шешімімен белгіленген тәртіппен Комиссияның қаржылық және материалдық құралдарына билік ету, азаматтық-құқықтық шарттар жасасу, сотта шығып сөйлеу жөніндегі өкілеттіктері берілуі мүмкін.
</w:t>
      </w:r>
      <w:r>
        <w:br/>
      </w:r>
      <w:r>
        <w:rPr>
          <w:rFonts w:ascii="Times New Roman"/>
          <w:b w:val="false"/>
          <w:i w:val="false"/>
          <w:color w:val="000000"/>
          <w:sz w:val="28"/>
        </w:rPr>
        <w:t>
      5. Хатшылықтың құрылымдық бөлімшелері - департаменттері болады. Хатшылық департаменттерінің саны және олардың штат саны кеден одағы жоғары органының шешімімен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Хатшылықтың қызметін қаржыландыру Комиссиядағы Тараптарға берілген дауыс санына бара-бар енгізілетін Тараптардың үлестік жарналары есебінен қалыптастырылатын Комиссияның шығыстар сметасында көзделген қаражат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Хатшылықтың персоналы лауазымды адамдар мен қызметкерлерден тұрады.
</w:t>
      </w:r>
      <w:r>
        <w:br/>
      </w:r>
      <w:r>
        <w:rPr>
          <w:rFonts w:ascii="Times New Roman"/>
          <w:b w:val="false"/>
          <w:i w:val="false"/>
          <w:color w:val="000000"/>
          <w:sz w:val="28"/>
        </w:rPr>
        <w:t>
      Хатшылықтың лауазымды адамдарына жауапты хатшы және оның орынбасарлары, департаменттердің директорлары мен олардың орынбасарлары жатады.
</w:t>
      </w:r>
      <w:r>
        <w:br/>
      </w:r>
      <w:r>
        <w:rPr>
          <w:rFonts w:ascii="Times New Roman"/>
          <w:b w:val="false"/>
          <w:i w:val="false"/>
          <w:color w:val="000000"/>
          <w:sz w:val="28"/>
        </w:rPr>
        <w:t>
      2. Департаменттердің директорларын және олардың орынбасарларын Комиссияның қызметін қаржыландыруға Тараптардың үлестік жарналарын ескере отырып, Тараптардың ұсынымы бойынша квоталық негізде Комиссия ұзартылуы мүмкін 3 жыл мерзімге бекітеді және олар қызметтен Комиссияның шешімімен босатылады.
</w:t>
      </w:r>
      <w:r>
        <w:br/>
      </w:r>
      <w:r>
        <w:rPr>
          <w:rFonts w:ascii="Times New Roman"/>
          <w:b w:val="false"/>
          <w:i w:val="false"/>
          <w:color w:val="000000"/>
          <w:sz w:val="28"/>
        </w:rPr>
        <w:t>
      3. Хатшылыққа жұмысқа қабылданатын лауазымды адамдармен Комиссия төрағасы Комиссия атынан 3 жыл мерзімге еңбек шарттарын (келісім-шарттарды) жасасады.
</w:t>
      </w:r>
      <w:r>
        <w:br/>
      </w:r>
      <w:r>
        <w:rPr>
          <w:rFonts w:ascii="Times New Roman"/>
          <w:b w:val="false"/>
          <w:i w:val="false"/>
          <w:color w:val="000000"/>
          <w:sz w:val="28"/>
        </w:rPr>
        <w:t>
      4. Хатшылыққа жұмысқа қабылданатын лауазымды адамдар мынадай талаптарды қанағаттандыруы тиіс:
</w:t>
      </w:r>
      <w:r>
        <w:br/>
      </w:r>
      <w:r>
        <w:rPr>
          <w:rFonts w:ascii="Times New Roman"/>
          <w:b w:val="false"/>
          <w:i w:val="false"/>
          <w:color w:val="000000"/>
          <w:sz w:val="28"/>
        </w:rPr>
        <w:t>
      Тараптардың бірі азаматтығының болуы;
</w:t>
      </w:r>
      <w:r>
        <w:br/>
      </w:r>
      <w:r>
        <w:rPr>
          <w:rFonts w:ascii="Times New Roman"/>
          <w:b w:val="false"/>
          <w:i w:val="false"/>
          <w:color w:val="000000"/>
          <w:sz w:val="28"/>
        </w:rPr>
        <w:t>
      лауазымдық міндеттеріне сәйкес келетін кәсіби даярлығының (біліктілігінің), сондай-ақ міндеттер бейіні бойынша кемінде 5 жыл жұмыс өтілінің болуы.
</w:t>
      </w:r>
      <w:r>
        <w:br/>
      </w:r>
      <w:r>
        <w:rPr>
          <w:rFonts w:ascii="Times New Roman"/>
          <w:b w:val="false"/>
          <w:i w:val="false"/>
          <w:color w:val="000000"/>
          <w:sz w:val="28"/>
        </w:rPr>
        <w:t>
      5. Хатшылықтың қызметкерлері Тараптардың азаматтары болуы және иеленетін лауазымына қойылатын біліктілік талаптарына сай келуі тиіс.
</w:t>
      </w:r>
      <w:r>
        <w:br/>
      </w:r>
      <w:r>
        <w:rPr>
          <w:rFonts w:ascii="Times New Roman"/>
          <w:b w:val="false"/>
          <w:i w:val="false"/>
          <w:color w:val="000000"/>
          <w:sz w:val="28"/>
        </w:rPr>
        <w:t>
      Қызметкерлер Комиссияның атынан жауапты хатшы жасайтын еңбек шарттарының (келісім-шарттардың) негізінде жұмысқа 3 жылға дейінгі мерзімге қабылданады.
</w:t>
      </w:r>
      <w:r>
        <w:br/>
      </w:r>
      <w:r>
        <w:rPr>
          <w:rFonts w:ascii="Times New Roman"/>
          <w:b w:val="false"/>
          <w:i w:val="false"/>
          <w:color w:val="000000"/>
          <w:sz w:val="28"/>
        </w:rPr>
        <w:t>
      6. Хатшылықтың техникалық және қызмет көрсетуші персоналы Комиссияның атынан жауапты хатшы жасайтын еңбек шарттарының (келісім-шарттардың) негізінде жұмысқа қабылданады.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Хатшылықтың лауазымды адамдары мен қызметкерлері халықаралық қызметшілер болып табылады. Өздерінің қызметтік міндеттерін орындаған кезде олар Тараптардың мемлекеттік органдары мен лауазымды адамдарынан тәуелсіз болады және олардан нұсқау сұрата алмайды немесе нұсқау ала алмайды.
</w:t>
      </w:r>
      <w:r>
        <w:br/>
      </w:r>
      <w:r>
        <w:rPr>
          <w:rFonts w:ascii="Times New Roman"/>
          <w:b w:val="false"/>
          <w:i w:val="false"/>
          <w:color w:val="000000"/>
          <w:sz w:val="28"/>
        </w:rPr>
        <w:t>
      Тараптардың әрқайсысы Хатшылықтың лауазымды адамдары мен қызметкерлерінің мәртебесін құрметтеуге және олар қызметтік міндеттерін орындаған кезде оларға ықпал жасамауға міндеттенеді.
</w:t>
      </w:r>
      <w:r>
        <w:br/>
      </w:r>
      <w:r>
        <w:rPr>
          <w:rFonts w:ascii="Times New Roman"/>
          <w:b w:val="false"/>
          <w:i w:val="false"/>
          <w:color w:val="000000"/>
          <w:sz w:val="28"/>
        </w:rPr>
        <w:t>
      Хатшылықтағы жұмыс кезеңінде оның лауазымды адамдарының және қызметкерлерінің ғылыми, шығармашылық немесе оқытушылық қызметті қоспағанда, жеке пайдасының немесе өзге тұлғалар пайдасының мүддесінде коммерциялық немесе кез келген басқа қызметпен айналысуға құқығы жоқ.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Хатшылықтың лауазымды адамдары мен қызметкерлерінің еңбек қатынастарын Комиссия реттейді.
</w:t>
      </w:r>
      <w:r>
        <w:br/>
      </w:r>
      <w:r>
        <w:rPr>
          <w:rFonts w:ascii="Times New Roman"/>
          <w:b w:val="false"/>
          <w:i w:val="false"/>
          <w:color w:val="000000"/>
          <w:sz w:val="28"/>
        </w:rPr>
        <w:t>
      Хатшылықтың техникалық және қызмет көрсетуші персоналының еңбек қатынастары келген мемлекеттің заңнамасымен реттеледі.
</w:t>
      </w:r>
      <w:r>
        <w:br/>
      </w:r>
      <w:r>
        <w:rPr>
          <w:rFonts w:ascii="Times New Roman"/>
          <w:b w:val="false"/>
          <w:i w:val="false"/>
          <w:color w:val="000000"/>
          <w:sz w:val="28"/>
        </w:rPr>
        <w:t>
      2. Хатшылықтың лауазымды адамдарын және қызметкерлерін зейнетақымен қамсыздандыру өздері азаматтары болып табылатын мемлекеттің заңнамасына сәйкес жүзеге асырылады. Бұл ретте ұлттық заңнамада белгіленген зейнетақымен қамсыздандыруға ақша аударуды лауазымды адамдар мен қызметкерлер азаматтары болып табылатын мемлекеттердің тиісті қорларына Комиссияның шығыстар сметасында көзделген қаражат есебінен Хатшылық жүргізеді.
</w:t>
      </w:r>
      <w:r>
        <w:br/>
      </w:r>
      <w:r>
        <w:rPr>
          <w:rFonts w:ascii="Times New Roman"/>
          <w:b w:val="false"/>
          <w:i w:val="false"/>
          <w:color w:val="000000"/>
          <w:sz w:val="28"/>
        </w:rPr>
        <w:t>
      Хатшылықтың лауазымды адамдары мен қызметкерлеріне зейнетақы төлеу жөніндегі шығыстарды олар азаматтары болып табылатын мемлекет көтереді.
</w:t>
      </w:r>
      <w:r>
        <w:br/>
      </w:r>
      <w:r>
        <w:rPr>
          <w:rFonts w:ascii="Times New Roman"/>
          <w:b w:val="false"/>
          <w:i w:val="false"/>
          <w:color w:val="000000"/>
          <w:sz w:val="28"/>
        </w:rPr>
        <w:t>
      3. Хатшылықтың лауазымды адамдары мен қызметкерлеріне және олармен бірге тұратын отбасы мүшелеріне әлеуметтік сақтандыру (қамсыздандыру) жөніндегі жәрдемақылар тағайындау және төлеу аумағында Хатшылықтың лауазымды адамдары мен қызметкерлері жұмыс істейтін мемлекеттің заңнамасында белгіленген тәртіппен жүзеге асырылады.
</w:t>
      </w:r>
      <w:r>
        <w:br/>
      </w:r>
      <w:r>
        <w:rPr>
          <w:rFonts w:ascii="Times New Roman"/>
          <w:b w:val="false"/>
          <w:i w:val="false"/>
          <w:color w:val="000000"/>
          <w:sz w:val="28"/>
        </w:rPr>
        <w:t>
      Әлеуметтік сақтандыру бойынша жәрдемақы төлеу жөніндегі шығыстарды аумағында Хатшылықтың лауазымды адамдары немесе қызметкерлері жұмыс істейтін мемлекет өзара есеп айырусыз көтереді. Бұл ретте әлеуметтік және медициналық сақтандыру қорларына аударымдар келген мемлекеттің заңнамасына сәйкес Комиссияның шығыстар сметасында көзделген қаражат есебінен жүргізіледі.
</w:t>
      </w:r>
      <w:r>
        <w:br/>
      </w:r>
      <w:r>
        <w:rPr>
          <w:rFonts w:ascii="Times New Roman"/>
          <w:b w:val="false"/>
          <w:i w:val="false"/>
          <w:color w:val="000000"/>
          <w:sz w:val="28"/>
        </w:rPr>
        <w:t>
      4. Лауазымды адамдар мен қызметкерлерге зейнетақы немесе әлеуметтік сақтандыру (қамсыздандыру) жөніндегі жәрдемақы тағайындаған кезде Хатшылықтың лауазымды адамы немесе қызметкері ретіндегі жұмыс кезеңі сақтандыру немесе еңбек өтіліне есептеледі.
</w:t>
      </w:r>
      <w:r>
        <w:br/>
      </w:r>
      <w:r>
        <w:rPr>
          <w:rFonts w:ascii="Times New Roman"/>
          <w:b w:val="false"/>
          <w:i w:val="false"/>
          <w:color w:val="000000"/>
          <w:sz w:val="28"/>
        </w:rPr>
        <w:t>
      Көрсетілген адамдардың Хатшылықтағы жұмыс кезеңінде алған жалақылары зейнетақының мөлшерін белгілеу кезінде олар азаматтары болып табылатын мемлекеттің ұлттық заңнамасына сәйкес, ал әлеуметтік сақтандыру (қамсыздандыру) бойынша жәрдемақы мөлшерін белгілеу кезінде олар аумағында жұмыс істейтін мемлекет заңнамасына сәйкес ескеріледі.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Хатшылықтың лауазымды адамдары мен қызметкерлері Тараптардың аумақтарында Еуразиялық экономикалық қоғамдастық органдарының лауазымды адамдары мен қызметкерлері үшін 2001 жылғы 31 мамырдағы Еуразиялық экономикалық қоғамдастықтың артықшылықтары мен иммунитеттері туралы конвенцияда белгіленген артықшылықтар мен иммунитеттерді пайдаланады.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Мәскеу қаласы Хатшылық болатын орын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ескертпелерге жол берілмейді.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жеке хаттамалармен ресімделетін өзгерістер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түсіндіруге және (немесе) қолдануға байланысты Тараптар арасындағы даулар мүдделі Тараптардың консультациялары және келіссөздері жолымен шешіледі, ал келісімге қол жеткізілмеген жағдайда, дау мүдделі Тараптардың кез келгенінің бастамасы бойынша Еуразиялық экономикалық қоғамдастық Сотының қарауына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қол қойылған күнінен бастап уақытша қолданылады және ратификациялануға жатады.
</w:t>
      </w:r>
      <w:r>
        <w:br/>
      </w:r>
      <w:r>
        <w:rPr>
          <w:rFonts w:ascii="Times New Roman"/>
          <w:b w:val="false"/>
          <w:i w:val="false"/>
          <w:color w:val="000000"/>
          <w:sz w:val="28"/>
        </w:rPr>
        <w:t>
      Осы Келісімнің күшіне ену, одан шығу және оған қосылу тәртібі 2007 жылғы 6 қазандағы Кеден одағының шарттық-құқықтық базасын қалыптастыруға бағытталған халықаралық шарттардың күшіне енуі, олардан шығу және оларға қосылу тәртібі туралы хаттамамен айқындалады.
</w:t>
      </w:r>
      <w:r>
        <w:br/>
      </w:r>
      <w:r>
        <w:rPr>
          <w:rFonts w:ascii="Times New Roman"/>
          <w:b w:val="false"/>
          <w:i w:val="false"/>
          <w:color w:val="000000"/>
          <w:sz w:val="28"/>
        </w:rPr>
        <w:t>
      2008 жылғы 12 желтоқсанда Мәскеу қаласында орыс тілінде бір түпнұсқа данада жасалды.
</w:t>
      </w:r>
      <w:r>
        <w:br/>
      </w:r>
      <w:r>
        <w:rPr>
          <w:rFonts w:ascii="Times New Roman"/>
          <w:b w:val="false"/>
          <w:i w:val="false"/>
          <w:color w:val="000000"/>
          <w:sz w:val="28"/>
        </w:rPr>
        <w:t>
      Осы Келісімнің түпнұсқа данасы депозитарийде сақталады, ол депозитарийдің функциясы Комиссияға берілгенге дейін Еуразиялық экономикалық қоғамдастықтың Интеграциялық комитеті болып табылады.
</w:t>
      </w:r>
      <w:r>
        <w:br/>
      </w:r>
      <w:r>
        <w:rPr>
          <w:rFonts w:ascii="Times New Roman"/>
          <w:b w:val="false"/>
          <w:i w:val="false"/>
          <w:color w:val="000000"/>
          <w:sz w:val="28"/>
        </w:rPr>
        <w:t>
      Депозитарий әрбір Тарапқа осы Келісімнің куәландырылған көшірмесін жібереді.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Қазақстан             Ресей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Үкіметтер басшылары деңгейіндегі     
</w:t>
      </w:r>
      <w:r>
        <w:br/>
      </w:r>
      <w:r>
        <w:rPr>
          <w:rFonts w:ascii="Times New Roman"/>
          <w:b w:val="false"/>
          <w:i w:val="false"/>
          <w:color w:val="000000"/>
          <w:sz w:val="28"/>
        </w:rPr>
        <w:t>
ЕурАзЭҚ Мемлекетаралық кеңесінің     
</w:t>
      </w:r>
      <w:r>
        <w:br/>
      </w:r>
      <w:r>
        <w:rPr>
          <w:rFonts w:ascii="Times New Roman"/>
          <w:b w:val="false"/>
          <w:i w:val="false"/>
          <w:color w:val="000000"/>
          <w:sz w:val="28"/>
        </w:rPr>
        <w:t>
(кеден одағының жоғарғы органы)      
</w:t>
      </w:r>
      <w:r>
        <w:br/>
      </w:r>
      <w:r>
        <w:rPr>
          <w:rFonts w:ascii="Times New Roman"/>
          <w:b w:val="false"/>
          <w:i w:val="false"/>
          <w:color w:val="000000"/>
          <w:sz w:val="28"/>
        </w:rPr>
        <w:t>
2008 жылғы 12 желтоқсандағы        
</w:t>
      </w:r>
      <w:r>
        <w:br/>
      </w:r>
      <w:r>
        <w:rPr>
          <w:rFonts w:ascii="Times New Roman"/>
          <w:b w:val="false"/>
          <w:i w:val="false"/>
          <w:color w:val="000000"/>
          <w:sz w:val="28"/>
        </w:rPr>
        <w:t>
N 5 шешімімен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ОДАҒЫНЫҢ КОМИССИЯСЫ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РӘСІМДЕРІНІҢ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Рәсімдердің осы ережелері (бұдан әрі - Ережелер) 2007 жылғы 6 қазандағы Кеден одағының комиссиясы туралы шартқа сәйкес Кеден одағының комиссиясының (бұдан әрі - Комиссия) жұмыс тәртібін, оның мәжілістерін ұйымдастыруды және өткізуді, шешімдер мен ұсынымдарды әзірлеу және қабылдау рәсімдерін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Мәжілістер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Комиссияның мәжілісі, ереже бойынша, Мәскеу қаласында немесе Комиссия мүшелерінің уағдаластығы бойынша кеден одағына мүше мемлекеттердің бірінің кез келген өзге қаласында айына бір реттен кем емес ретте өткізіледі.
</w:t>
      </w:r>
      <w:r>
        <w:br/>
      </w:r>
      <w:r>
        <w:rPr>
          <w:rFonts w:ascii="Times New Roman"/>
          <w:b w:val="false"/>
          <w:i w:val="false"/>
          <w:color w:val="000000"/>
          <w:sz w:val="28"/>
        </w:rPr>
        <w:t>
      2. Кезекті мәжілісті өткізу уақыты мен орны ереже бойынша Комиссияның алдыңғы өткен мәжілісінде белгіленеді.
</w:t>
      </w:r>
      <w:r>
        <w:br/>
      </w:r>
      <w:r>
        <w:rPr>
          <w:rFonts w:ascii="Times New Roman"/>
          <w:b w:val="false"/>
          <w:i w:val="false"/>
          <w:color w:val="000000"/>
          <w:sz w:val="28"/>
        </w:rPr>
        <w:t>
      Кезекті мәжілісті бұрын белгіленген орында/уақытта өткізу мүмкін болмаған кезде, Комиссия төрағасы (бұдан әрі - Төраға) Комиссия мүшелерінің келісімімен оны өткізудің жаңа орнын/уақытын белгілейді.
</w:t>
      </w:r>
      <w:r>
        <w:br/>
      </w:r>
      <w:r>
        <w:rPr>
          <w:rFonts w:ascii="Times New Roman"/>
          <w:b w:val="false"/>
          <w:i w:val="false"/>
          <w:color w:val="000000"/>
          <w:sz w:val="28"/>
        </w:rPr>
        <w:t>
      3. Комиссияның кезектен тыс мәжілісі Кеден одағының жоғарғы органының шешімімен немесе Комиссияның кез келген мүшесінің бастамасымен шақырылады.
</w:t>
      </w:r>
      <w:r>
        <w:br/>
      </w:r>
      <w:r>
        <w:rPr>
          <w:rFonts w:ascii="Times New Roman"/>
          <w:b w:val="false"/>
          <w:i w:val="false"/>
          <w:color w:val="000000"/>
          <w:sz w:val="28"/>
        </w:rPr>
        <w:t>
      Комиссияның кезектен тыс мәжілісін шақыруға бастамашы болған мүшесі Комиссияның басқа мүшелеріне сондай мәжілісті шақыру қажеттігінің негіздемесімен бірге өтініш жолдайды, сондай-ақ оның күн тәртібінің және қарауға ұсынылатын мәселелер бойынша құжаттардың жобаларын ұсынады.
</w:t>
      </w:r>
      <w:r>
        <w:br/>
      </w:r>
      <w:r>
        <w:rPr>
          <w:rFonts w:ascii="Times New Roman"/>
          <w:b w:val="false"/>
          <w:i w:val="false"/>
          <w:color w:val="000000"/>
          <w:sz w:val="28"/>
        </w:rPr>
        <w:t>
      Төраға Комиссияның барлық мүшелерімен келісу арқылы өтінішті алған күннен бастап жеті күндік мерзімнен кешіктірмей кезектен тыс мәжілісті өткізудің уақыты мен орнын белгілейді.
</w:t>
      </w:r>
      <w:r>
        <w:br/>
      </w:r>
      <w:r>
        <w:rPr>
          <w:rFonts w:ascii="Times New Roman"/>
          <w:b w:val="false"/>
          <w:i w:val="false"/>
          <w:color w:val="000000"/>
          <w:sz w:val="28"/>
        </w:rPr>
        <w:t>
      4. Комиссия мәжілістері, ереже бойынша, жабық сипатта өтеді. Оларға Комиссияның Жауапты хатшысы мен оның орынбасарлары, лауазымды тұлғалар және Кеден одағы комиссиясы хатшылығының (бұдан әрі - Хатшылық) мәжілісті өткізуді қамтамасыз етуші қызметкерлері, сондай-ақ Комиссия мүшелері шақырған басқа да тұлғалар қатыса алады.
</w:t>
      </w:r>
      <w:r>
        <w:br/>
      </w:r>
      <w:r>
        <w:rPr>
          <w:rFonts w:ascii="Times New Roman"/>
          <w:b w:val="false"/>
          <w:i w:val="false"/>
          <w:color w:val="000000"/>
          <w:sz w:val="28"/>
        </w:rPr>
        <w:t>
      5. Комиссия мүшелерінің бірінің ұсынысы және Комиссия шешімі бойынша шақырылған тұлғалардың қатысуымен ашық мәжіліс өткізілуі мүмкін.
</w:t>
      </w:r>
      <w:r>
        <w:br/>
      </w:r>
      <w:r>
        <w:rPr>
          <w:rFonts w:ascii="Times New Roman"/>
          <w:b w:val="false"/>
          <w:i w:val="false"/>
          <w:color w:val="000000"/>
          <w:sz w:val="28"/>
        </w:rPr>
        <w:t>
      Ашық мәжілістерге бұқаралық ақпарат құралдарының тіркелген өкілдерінің қатысуы туралы мәселені Төраға шешеді.
</w:t>
      </w:r>
      <w:r>
        <w:br/>
      </w:r>
      <w:r>
        <w:rPr>
          <w:rFonts w:ascii="Times New Roman"/>
          <w:b w:val="false"/>
          <w:i w:val="false"/>
          <w:color w:val="000000"/>
          <w:sz w:val="28"/>
        </w:rPr>
        <w:t>
      6. Егер барлық мүшелері қатысып отырса, Комиссия мәжілісінің заңдық күші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Мәжілістің күн тәртібі, құжаттардың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жобаларын әзірлеу және енгізу 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Комиссия мәжілісінің күн тәртібінің жобасын Хатшылық дайындайды және ол Комиссия мүшелерімен келісіледі.
</w:t>
      </w:r>
      <w:r>
        <w:br/>
      </w:r>
      <w:r>
        <w:rPr>
          <w:rFonts w:ascii="Times New Roman"/>
          <w:b w:val="false"/>
          <w:i w:val="false"/>
          <w:color w:val="000000"/>
          <w:sz w:val="28"/>
        </w:rPr>
        <w:t>
      8. Комиссия мәжілісі өтетін күнге дейін 15 күн қалған мерзімнен кешіктірмей Хатшылық Төрағаға және Комиссия мүшелеріне күн тәртібі жобасына енгізілген мәселелер жөніндегі құжаттар мен материалдар пакетін жібереді.
</w:t>
      </w:r>
      <w:r>
        <w:br/>
      </w:r>
      <w:r>
        <w:rPr>
          <w:rFonts w:ascii="Times New Roman"/>
          <w:b w:val="false"/>
          <w:i w:val="false"/>
          <w:color w:val="000000"/>
          <w:sz w:val="28"/>
        </w:rPr>
        <w:t>
      Күн тәртібінің (процедуралықтан басқа) жобасы мәселелерінің әрқайсысы бойынша құжаттар мен материалдар пакеті:
</w:t>
      </w:r>
      <w:r>
        <w:br/>
      </w:r>
      <w:r>
        <w:rPr>
          <w:rFonts w:ascii="Times New Roman"/>
          <w:b w:val="false"/>
          <w:i w:val="false"/>
          <w:color w:val="000000"/>
          <w:sz w:val="28"/>
        </w:rPr>
        <w:t>
      - ұсынылып отырған шешімді (құжатты) қабылдау қажеттігінің негіздемесімен бірге қаралып отырған мәселе жөніндегі жұмыстар барысы баяндалған анықтаманы;
</w:t>
      </w:r>
      <w:r>
        <w:br/>
      </w:r>
      <w:r>
        <w:rPr>
          <w:rFonts w:ascii="Times New Roman"/>
          <w:b w:val="false"/>
          <w:i w:val="false"/>
          <w:color w:val="000000"/>
          <w:sz w:val="28"/>
        </w:rPr>
        <w:t>
      - қаржылық-экономикалық есеп-қисаптарды (қажет болған жағдайда);
</w:t>
      </w:r>
      <w:r>
        <w:br/>
      </w:r>
      <w:r>
        <w:rPr>
          <w:rFonts w:ascii="Times New Roman"/>
          <w:b w:val="false"/>
          <w:i w:val="false"/>
          <w:color w:val="000000"/>
          <w:sz w:val="28"/>
        </w:rPr>
        <w:t>
      - қаралып отырған мәселе бойынша сараптамалық кеңестердің, жұмыс топтарының, егер сол мәселе сараптамалық деңгейде қаралған жағдайларда, олардың хаттамаларын қоса алғандағы, материалдарын;
</w:t>
      </w:r>
      <w:r>
        <w:br/>
      </w:r>
      <w:r>
        <w:rPr>
          <w:rFonts w:ascii="Times New Roman"/>
          <w:b w:val="false"/>
          <w:i w:val="false"/>
          <w:color w:val="000000"/>
          <w:sz w:val="28"/>
        </w:rPr>
        <w:t>
      - қол қоюға арналған шешімдердің (құжаттардың) жобаларын;
</w:t>
      </w:r>
      <w:r>
        <w:br/>
      </w:r>
      <w:r>
        <w:rPr>
          <w:rFonts w:ascii="Times New Roman"/>
          <w:b w:val="false"/>
          <w:i w:val="false"/>
          <w:color w:val="000000"/>
          <w:sz w:val="28"/>
        </w:rPr>
        <w:t>
      - Кеден одағының жоғарғы органының қарауына енгізілген шешімдердің (құжаттардың) жобаларын;
</w:t>
      </w:r>
      <w:r>
        <w:br/>
      </w:r>
      <w:r>
        <w:rPr>
          <w:rFonts w:ascii="Times New Roman"/>
          <w:b w:val="false"/>
          <w:i w:val="false"/>
          <w:color w:val="000000"/>
          <w:sz w:val="28"/>
        </w:rPr>
        <w:t>
      - осы мәселе бойынша Кеден одағының шеңберіндегі қолданыстағы шешімдердің (құжаттардың) тізбесін;
</w:t>
      </w:r>
      <w:r>
        <w:br/>
      </w:r>
      <w:r>
        <w:rPr>
          <w:rFonts w:ascii="Times New Roman"/>
          <w:b w:val="false"/>
          <w:i w:val="false"/>
          <w:color w:val="000000"/>
          <w:sz w:val="28"/>
        </w:rPr>
        <w:t>
      - басқа да қосымша материалдарды (қажет болған жағдайда) қамтиды.
</w:t>
      </w:r>
      <w:r>
        <w:br/>
      </w:r>
      <w:r>
        <w:rPr>
          <w:rFonts w:ascii="Times New Roman"/>
          <w:b w:val="false"/>
          <w:i w:val="false"/>
          <w:color w:val="000000"/>
          <w:sz w:val="28"/>
        </w:rPr>
        <w:t>
      Комиссияның шұғыл шешімдер қабылдауына аса қажеттілік туындаған мәселелерге ғана ерекше жағдай қарастырылады.
</w:t>
      </w:r>
      <w:r>
        <w:br/>
      </w:r>
      <w:r>
        <w:rPr>
          <w:rFonts w:ascii="Times New Roman"/>
          <w:b w:val="false"/>
          <w:i w:val="false"/>
          <w:color w:val="000000"/>
          <w:sz w:val="28"/>
        </w:rPr>
        <w:t>
      9. Құжаттардың жобаларын дайындау мақсатында Хатшылық қажет болған жағдайда:
</w:t>
      </w:r>
      <w:r>
        <w:br/>
      </w:r>
      <w:r>
        <w:rPr>
          <w:rFonts w:ascii="Times New Roman"/>
          <w:b w:val="false"/>
          <w:i w:val="false"/>
          <w:color w:val="000000"/>
          <w:sz w:val="28"/>
        </w:rPr>
        <w:t>
      - тараптардың мамандарын тарту арқылы жұмыстық кеңес өткізе алады;
</w:t>
      </w:r>
      <w:r>
        <w:br/>
      </w:r>
      <w:r>
        <w:rPr>
          <w:rFonts w:ascii="Times New Roman"/>
          <w:b w:val="false"/>
          <w:i w:val="false"/>
          <w:color w:val="000000"/>
          <w:sz w:val="28"/>
        </w:rPr>
        <w:t>
      - сараптамалық топ құра алады (бір мәселе бойынша бірнеше сараптамалық кеңестер өткізу кезінде сараптамалық топтың құрамы мүмкіндігінше өзгеріссіз қалуы тиіс);
</w:t>
      </w:r>
      <w:r>
        <w:br/>
      </w:r>
      <w:r>
        <w:rPr>
          <w:rFonts w:ascii="Times New Roman"/>
          <w:b w:val="false"/>
          <w:i w:val="false"/>
          <w:color w:val="000000"/>
          <w:sz w:val="28"/>
        </w:rPr>
        <w:t>
      - тараптардың ведомстволарымен консультациялар өткізе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Төрағалық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Комиссия Төрағасы:
</w:t>
      </w:r>
      <w:r>
        <w:br/>
      </w:r>
      <w:r>
        <w:rPr>
          <w:rFonts w:ascii="Times New Roman"/>
          <w:b w:val="false"/>
          <w:i w:val="false"/>
          <w:color w:val="000000"/>
          <w:sz w:val="28"/>
        </w:rPr>
        <w:t>
      - кезекті мәжіліс қарауына енгізілетін мәселелерді дайындауға жалпы басшылық етуді жүзеге асырады;
</w:t>
      </w:r>
      <w:r>
        <w:br/>
      </w:r>
      <w:r>
        <w:rPr>
          <w:rFonts w:ascii="Times New Roman"/>
          <w:b w:val="false"/>
          <w:i w:val="false"/>
          <w:color w:val="000000"/>
          <w:sz w:val="28"/>
        </w:rPr>
        <w:t>
      - мәжілісті ашады, жүргізеді және жабады;
</w:t>
      </w:r>
      <w:r>
        <w:br/>
      </w:r>
      <w:r>
        <w:rPr>
          <w:rFonts w:ascii="Times New Roman"/>
          <w:b w:val="false"/>
          <w:i w:val="false"/>
          <w:color w:val="000000"/>
          <w:sz w:val="28"/>
        </w:rPr>
        <w:t>
      - осы Ережелердің сақталуын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Мәжілістерді өткізудің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Комиссия мүшелерімен келісу арқылы Комиссия Төрағасының ұсынысы бойынша Комиссияның мәжілістері ашылады және жабылады.
</w:t>
      </w:r>
      <w:r>
        <w:br/>
      </w:r>
      <w:r>
        <w:rPr>
          <w:rFonts w:ascii="Times New Roman"/>
          <w:b w:val="false"/>
          <w:i w:val="false"/>
          <w:color w:val="000000"/>
          <w:sz w:val="28"/>
        </w:rPr>
        <w:t>
      12. Кезектен тыс Комиссия мүшелері мәжілісті жүргізу тәртібі жөнінде ұсыныстар білдіре алады.
</w:t>
      </w:r>
      <w:r>
        <w:br/>
      </w:r>
      <w:r>
        <w:rPr>
          <w:rFonts w:ascii="Times New Roman"/>
          <w:b w:val="false"/>
          <w:i w:val="false"/>
          <w:color w:val="000000"/>
          <w:sz w:val="28"/>
        </w:rPr>
        <w:t>
      Мәжіліс барысында Комиссияның кез келген мүшесі мәжіліске үзіліс жасау туралы ұсыныс енгізе алады. Мұндай ұсыныс талқылаусыз дауысқа салынады.
</w:t>
      </w:r>
      <w:r>
        <w:br/>
      </w:r>
      <w:r>
        <w:rPr>
          <w:rFonts w:ascii="Times New Roman"/>
          <w:b w:val="false"/>
          <w:i w:val="false"/>
          <w:color w:val="000000"/>
          <w:sz w:val="28"/>
        </w:rPr>
        <w:t>
      13. Шешімдер 2007 жылғы 6 қазандағы Кеден одағының комиссиясы туралы шарттың 7-бабында белгіленген тәртіпке сәйкес қабылданады.
</w:t>
      </w:r>
      <w:r>
        <w:br/>
      </w:r>
      <w:r>
        <w:rPr>
          <w:rFonts w:ascii="Times New Roman"/>
          <w:b w:val="false"/>
          <w:i w:val="false"/>
          <w:color w:val="000000"/>
          <w:sz w:val="28"/>
        </w:rPr>
        <w:t>
      Комиссия өз өкілеттіктері шегінде Тараптар үшін міндетті сипатқа ие шешімдер қабылдайды.
</w:t>
      </w:r>
      <w:r>
        <w:br/>
      </w:r>
      <w:r>
        <w:rPr>
          <w:rFonts w:ascii="Times New Roman"/>
          <w:b w:val="false"/>
          <w:i w:val="false"/>
          <w:color w:val="000000"/>
          <w:sz w:val="28"/>
        </w:rPr>
        <w:t>
      Комиссия міндетті сипатқа ие емес ұсыным қабылдай алады.
</w:t>
      </w:r>
      <w:r>
        <w:br/>
      </w:r>
      <w:r>
        <w:rPr>
          <w:rFonts w:ascii="Times New Roman"/>
          <w:b w:val="false"/>
          <w:i w:val="false"/>
          <w:color w:val="000000"/>
          <w:sz w:val="28"/>
        </w:rPr>
        <w:t>
      Дауыс беру кезінде Комиссия мүшелері арасындағы келесі дауыс бөліністері ескеріледі:
</w:t>
      </w:r>
      <w:r>
        <w:br/>
      </w:r>
      <w:r>
        <w:rPr>
          <w:rFonts w:ascii="Times New Roman"/>
          <w:b w:val="false"/>
          <w:i w:val="false"/>
          <w:color w:val="000000"/>
          <w:sz w:val="28"/>
        </w:rPr>
        <w:t>
      Беларусь Республикасынан Комиссия мүшесі - 21,5 дауыс;
</w:t>
      </w:r>
      <w:r>
        <w:br/>
      </w:r>
      <w:r>
        <w:rPr>
          <w:rFonts w:ascii="Times New Roman"/>
          <w:b w:val="false"/>
          <w:i w:val="false"/>
          <w:color w:val="000000"/>
          <w:sz w:val="28"/>
        </w:rPr>
        <w:t>
      Қазақстан Республикасынан Комиссия мүшесі - 21,5 дауыс;
</w:t>
      </w:r>
      <w:r>
        <w:br/>
      </w:r>
      <w:r>
        <w:rPr>
          <w:rFonts w:ascii="Times New Roman"/>
          <w:b w:val="false"/>
          <w:i w:val="false"/>
          <w:color w:val="000000"/>
          <w:sz w:val="28"/>
        </w:rPr>
        <w:t>
      Ресей Федерациясынан Комиссия мүшесі - 57 дауыс.
</w:t>
      </w:r>
      <w:r>
        <w:br/>
      </w:r>
      <w:r>
        <w:rPr>
          <w:rFonts w:ascii="Times New Roman"/>
          <w:b w:val="false"/>
          <w:i w:val="false"/>
          <w:color w:val="000000"/>
          <w:sz w:val="28"/>
        </w:rPr>
        <w:t>
      Шешім 2/3 дауыс басымдығымен қабылданады. Бұл ретте, егер қабылдап отырған шешіммен келіспейтін Тарап бұл мәселені Кеден одағы жоғарғы органының кезекті мәжілісінде қараудың қажеттігі туралы мәлімдемесе, шешім қабылданды деп саналады.
</w:t>
      </w:r>
      <w:r>
        <w:br/>
      </w:r>
      <w:r>
        <w:rPr>
          <w:rFonts w:ascii="Times New Roman"/>
          <w:b w:val="false"/>
          <w:i w:val="false"/>
          <w:color w:val="000000"/>
          <w:sz w:val="28"/>
        </w:rPr>
        <w:t>
      Егер Тараптардың бірі Комиссияның қабылдап отырған шешімімен келіспесе, Комиссия пәтуамен шешім қабылдайтын мемлекет басшылары деңгейіндегі Кеден одағы жоғарғы органының қарауына енгізеді. Бұл ретте Тараптың Кеден одағы жоғарғы органының кезекті мәжілісінде мәселені қараудың қажеттігі туралы мәлімдемесі Комиссия мәжілісінің хаттамасында көрініс табуы тиіс.
</w:t>
      </w:r>
      <w:r>
        <w:br/>
      </w:r>
      <w:r>
        <w:rPr>
          <w:rFonts w:ascii="Times New Roman"/>
          <w:b w:val="false"/>
          <w:i w:val="false"/>
          <w:color w:val="000000"/>
          <w:sz w:val="28"/>
        </w:rPr>
        <w:t>
      Егер шешім қабылдау кезінде қажетті дауыс саны жиналмаса, Комиссия өз шешімімен мәселені Кеден одағы жоғарғы органының қарауына беруге құқылы.
</w:t>
      </w:r>
      <w:r>
        <w:br/>
      </w:r>
      <w:r>
        <w:rPr>
          <w:rFonts w:ascii="Times New Roman"/>
          <w:b w:val="false"/>
          <w:i w:val="false"/>
          <w:color w:val="000000"/>
          <w:sz w:val="28"/>
        </w:rPr>
        <w:t>
      Комиссия пәтуамен, егер бұл кеден одағының шарттық-құқықтық базасын құрайтын халықаралық шарттарда көзделсе, шешім қабылдайды.
</w:t>
      </w:r>
      <w:r>
        <w:br/>
      </w:r>
      <w:r>
        <w:rPr>
          <w:rFonts w:ascii="Times New Roman"/>
          <w:b w:val="false"/>
          <w:i w:val="false"/>
          <w:color w:val="000000"/>
          <w:sz w:val="28"/>
        </w:rPr>
        <w:t>
      Қабылданған шешім арнайы бланкілерде ресімделеді және міндетті түрде Комиссияның барлық мүшелерінің қолдарымен бекітіледі.
</w:t>
      </w:r>
      <w:r>
        <w:br/>
      </w:r>
      <w:r>
        <w:rPr>
          <w:rFonts w:ascii="Times New Roman"/>
          <w:b w:val="false"/>
          <w:i w:val="false"/>
          <w:color w:val="000000"/>
          <w:sz w:val="28"/>
        </w:rPr>
        <w:t>
      Егер шешімнің өзінде басқаша тәртіп белгіленбесе, Комиссияның шешімі оны қабылдаған сәттен бастап күшіне енеді. Комиссияның міндетті сипаты бар шешімдері олар ресми жарияланған күннен бастап бір айдан соң күшіне енеді.
</w:t>
      </w:r>
      <w:r>
        <w:br/>
      </w:r>
      <w:r>
        <w:rPr>
          <w:rFonts w:ascii="Times New Roman"/>
          <w:b w:val="false"/>
          <w:i w:val="false"/>
          <w:color w:val="000000"/>
          <w:sz w:val="28"/>
        </w:rPr>
        <w:t>
      Рәсімдік мәселелер жөніндегі шешімдер дауыстардың қарапайым көпшілігімен қабылданады.
</w:t>
      </w:r>
      <w:r>
        <w:br/>
      </w:r>
      <w:r>
        <w:rPr>
          <w:rFonts w:ascii="Times New Roman"/>
          <w:b w:val="false"/>
          <w:i w:val="false"/>
          <w:color w:val="000000"/>
          <w:sz w:val="28"/>
        </w:rPr>
        <w:t>
      14. Комиссия мәжілістерін дайындау мен өткізудің ұйымдастырушылық және ақпараттық-техникалық қамтамасыз етілуін Хатшылық қабылдаушы мемлекеттің жәрдемдесуі арқылы жүзеге асырады.
</w:t>
      </w:r>
      <w:r>
        <w:br/>
      </w:r>
      <w:r>
        <w:rPr>
          <w:rFonts w:ascii="Times New Roman"/>
          <w:b w:val="false"/>
          <w:i w:val="false"/>
          <w:color w:val="000000"/>
          <w:sz w:val="28"/>
        </w:rPr>
        <w:t>
      Мәжілістерді өткізуді қаржыландыру сол мақсатқа көзделген қаражат шегінде Комиссияның шығыстар сметасы есебінен жүзеге асырылады.
</w:t>
      </w:r>
      <w:r>
        <w:br/>
      </w:r>
      <w:r>
        <w:rPr>
          <w:rFonts w:ascii="Times New Roman"/>
          <w:b w:val="false"/>
          <w:i w:val="false"/>
          <w:color w:val="000000"/>
          <w:sz w:val="28"/>
        </w:rPr>
        <w:t>
      Комиссия мүшелерін және шақырылған тұлғаларды іссапарға жіберу бойынша шығыстар жіберуші мемлекеттің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Комиссияның мәжілісіне шақыруды Комиссия мүшелерінің ұсынысы бойынша Жауапты хатшы жібереді.
</w:t>
      </w:r>
      <w:r>
        <w:br/>
      </w:r>
      <w:r>
        <w:rPr>
          <w:rFonts w:ascii="Times New Roman"/>
          <w:b w:val="false"/>
          <w:i w:val="false"/>
          <w:color w:val="000000"/>
          <w:sz w:val="28"/>
        </w:rPr>
        <w:t>
      16. Комиссия мәжілісі стенографияланады. Мәжілістердің стенограммалары таратуға арналмаған. Стенографиялық жазбаларды сақтауды Кеден одағы комиссиясының Хатшылығы жүзеге асырады.
</w:t>
      </w:r>
      <w:r>
        <w:br/>
      </w:r>
      <w:r>
        <w:rPr>
          <w:rFonts w:ascii="Times New Roman"/>
          <w:b w:val="false"/>
          <w:i w:val="false"/>
          <w:color w:val="000000"/>
          <w:sz w:val="28"/>
        </w:rPr>
        <w:t>
      17. Кеден одағының комиссиясы қабылдайтын шешімдерді жариялау (орналастыру) Кеден одағы комиссиясының сайтында, ал оны жасағанға дейін ЕурАзЭҚ сайтында жүзеге асады.
</w:t>
      </w:r>
      <w:r>
        <w:br/>
      </w:r>
      <w:r>
        <w:rPr>
          <w:rFonts w:ascii="Times New Roman"/>
          <w:b w:val="false"/>
          <w:i w:val="false"/>
          <w:color w:val="000000"/>
          <w:sz w:val="28"/>
        </w:rPr>
        <w:t>
      18. Осы ережелерді Кеден одағының жоғарғы органы бекітеді.
</w:t>
      </w:r>
      <w:r>
        <w:br/>
      </w:r>
      <w:r>
        <w:rPr>
          <w:rFonts w:ascii="Times New Roman"/>
          <w:b w:val="false"/>
          <w:i w:val="false"/>
          <w:color w:val="000000"/>
          <w:sz w:val="28"/>
        </w:rPr>
        <w:t>
      Осы Ережелерге Кеден одағының жоғарғы органының шешімімен өзгерістер енгізілуі мүмкін.
</w:t>
      </w:r>
    </w:p>
    <w:p>
      <w:pPr>
        <w:spacing w:after="0"/>
        <w:ind w:left="0"/>
        <w:jc w:val="both"/>
      </w:pPr>
      <w:r>
        <w:rPr>
          <w:rFonts w:ascii="Times New Roman"/>
          <w:b w:val="false"/>
          <w:i w:val="false"/>
          <w:color w:val="000000"/>
          <w:sz w:val="28"/>
        </w:rPr>
        <w:t>
Үкіметтер басшыларының деңгейіндегі   
</w:t>
      </w:r>
      <w:r>
        <w:br/>
      </w:r>
      <w:r>
        <w:rPr>
          <w:rFonts w:ascii="Times New Roman"/>
          <w:b w:val="false"/>
          <w:i w:val="false"/>
          <w:color w:val="000000"/>
          <w:sz w:val="28"/>
        </w:rPr>
        <w:t>
ЕурАзЭҚ мемлекетаралық кеңесінің     
</w:t>
      </w:r>
      <w:r>
        <w:br/>
      </w:r>
      <w:r>
        <w:rPr>
          <w:rFonts w:ascii="Times New Roman"/>
          <w:b w:val="false"/>
          <w:i w:val="false"/>
          <w:color w:val="000000"/>
          <w:sz w:val="28"/>
        </w:rPr>
        <w:t>
(кеден одағының жоғарғы органының)    
</w:t>
      </w:r>
      <w:r>
        <w:br/>
      </w:r>
      <w:r>
        <w:rPr>
          <w:rFonts w:ascii="Times New Roman"/>
          <w:b w:val="false"/>
          <w:i w:val="false"/>
          <w:color w:val="000000"/>
          <w:sz w:val="28"/>
        </w:rPr>
        <w:t>
2008 жылғы 12 желтоқсандағы        
</w:t>
      </w:r>
      <w:r>
        <w:br/>
      </w:r>
      <w:r>
        <w:rPr>
          <w:rFonts w:ascii="Times New Roman"/>
          <w:b w:val="false"/>
          <w:i w:val="false"/>
          <w:color w:val="000000"/>
          <w:sz w:val="28"/>
        </w:rPr>
        <w:t>
N 5 шешімімен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одағы комиссиясының шығыстар сметасы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Кеден одағы комиссиясының шығыстар сметасын қалыптастыру мен орындаудың, Кеден одағы комиссиясы Хатшылығының (бұдан әрі Хатшылық және Комиссия) есебі мен есептілігінің, сондай-ақ Комиссияның шығыстар сметасының орындалуына бақылауды жүзеге асырудың тәртібін белгілейді.
</w:t>
      </w:r>
      <w:r>
        <w:br/>
      </w:r>
      <w:r>
        <w:rPr>
          <w:rFonts w:ascii="Times New Roman"/>
          <w:b w:val="false"/>
          <w:i w:val="false"/>
          <w:color w:val="000000"/>
          <w:sz w:val="28"/>
        </w:rPr>
        <w:t>
      2. Осы Ереженің мақсаттары үшін мынадай негізгі түсініктер пайдаланылады:
</w:t>
      </w:r>
      <w:r>
        <w:br/>
      </w:r>
      <w:r>
        <w:rPr>
          <w:rFonts w:ascii="Times New Roman"/>
          <w:b w:val="false"/>
          <w:i w:val="false"/>
          <w:color w:val="000000"/>
          <w:sz w:val="28"/>
        </w:rPr>
        <w:t>
</w:t>
      </w:r>
      <w:r>
        <w:rPr>
          <w:rFonts w:ascii="Times New Roman"/>
          <w:b/>
          <w:i w:val="false"/>
          <w:color w:val="000000"/>
          <w:sz w:val="28"/>
        </w:rPr>
        <w:t>
      шығыстар сметасы 
</w:t>
      </w:r>
      <w:r>
        <w:rPr>
          <w:rFonts w:ascii="Times New Roman"/>
          <w:b w:val="false"/>
          <w:i w:val="false"/>
          <w:color w:val="000000"/>
          <w:sz w:val="28"/>
        </w:rPr>
        <w:t>
- Хатшылықты ұстауды, сондай-ақ Комиссияның және Кеден одағы жоғарғы органының мәжілістерін өткізуді қаржыландыруға бағытталған ақша қаражаттарын түсіру және жұмсау жоспары;
</w:t>
      </w:r>
      <w:r>
        <w:br/>
      </w:r>
      <w:r>
        <w:rPr>
          <w:rFonts w:ascii="Times New Roman"/>
          <w:b w:val="false"/>
          <w:i w:val="false"/>
          <w:color w:val="000000"/>
          <w:sz w:val="28"/>
        </w:rPr>
        <w:t>
</w:t>
      </w:r>
      <w:r>
        <w:rPr>
          <w:rFonts w:ascii="Times New Roman"/>
          <w:b/>
          <w:i w:val="false"/>
          <w:color w:val="000000"/>
          <w:sz w:val="28"/>
        </w:rPr>
        <w:t>
      шығыстар сметасының кірістері 
</w:t>
      </w:r>
      <w:r>
        <w:rPr>
          <w:rFonts w:ascii="Times New Roman"/>
          <w:b w:val="false"/>
          <w:i w:val="false"/>
          <w:color w:val="000000"/>
          <w:sz w:val="28"/>
        </w:rPr>
        <w:t>
- кеден одағына мүше мемлекеттердің үлестік жарналары ретінде түсетін ақшалай қаражат;
</w:t>
      </w:r>
      <w:r>
        <w:br/>
      </w:r>
      <w:r>
        <w:rPr>
          <w:rFonts w:ascii="Times New Roman"/>
          <w:b w:val="false"/>
          <w:i w:val="false"/>
          <w:color w:val="000000"/>
          <w:sz w:val="28"/>
        </w:rPr>
        <w:t>
</w:t>
      </w:r>
      <w:r>
        <w:rPr>
          <w:rFonts w:ascii="Times New Roman"/>
          <w:b/>
          <w:i w:val="false"/>
          <w:color w:val="000000"/>
          <w:sz w:val="28"/>
        </w:rPr>
        <w:t>
      шығыстар сметасының шығыстары 
</w:t>
      </w:r>
      <w:r>
        <w:rPr>
          <w:rFonts w:ascii="Times New Roman"/>
          <w:b w:val="false"/>
          <w:i w:val="false"/>
          <w:color w:val="000000"/>
          <w:sz w:val="28"/>
        </w:rPr>
        <w:t>
- Хатшылықты ұстауға және Комиссия мен Кеден одағының жоғарғы органының мәжілістерін өткізуге жұмсалатын ақшалай қаражат;
</w:t>
      </w:r>
      <w:r>
        <w:br/>
      </w:r>
      <w:r>
        <w:rPr>
          <w:rFonts w:ascii="Times New Roman"/>
          <w:b w:val="false"/>
          <w:i w:val="false"/>
          <w:color w:val="000000"/>
          <w:sz w:val="28"/>
        </w:rPr>
        <w:t>
</w:t>
      </w:r>
      <w:r>
        <w:rPr>
          <w:rFonts w:ascii="Times New Roman"/>
          <w:b/>
          <w:i w:val="false"/>
          <w:color w:val="000000"/>
          <w:sz w:val="28"/>
        </w:rPr>
        <w:t>
      ағымдағы қаржы жылы 
</w:t>
      </w:r>
      <w:r>
        <w:rPr>
          <w:rFonts w:ascii="Times New Roman"/>
          <w:b w:val="false"/>
          <w:i w:val="false"/>
          <w:color w:val="000000"/>
          <w:sz w:val="28"/>
        </w:rPr>
        <w:t>
- Комиссияның шығыстар сметасын орындау, кезекті қаржы жылына арналған Комиссияның шығыстар сметасының жобасын қалыптастыру және қарау жүзеге асырылатын күнтізбелік жыл;
</w:t>
      </w:r>
      <w:r>
        <w:br/>
      </w:r>
      <w:r>
        <w:rPr>
          <w:rFonts w:ascii="Times New Roman"/>
          <w:b w:val="false"/>
          <w:i w:val="false"/>
          <w:color w:val="000000"/>
          <w:sz w:val="28"/>
        </w:rPr>
        <w:t>
</w:t>
      </w:r>
      <w:r>
        <w:rPr>
          <w:rFonts w:ascii="Times New Roman"/>
          <w:b/>
          <w:i w:val="false"/>
          <w:color w:val="000000"/>
          <w:sz w:val="28"/>
        </w:rPr>
        <w:t>
      кезекті қаржы жылы 
</w:t>
      </w:r>
      <w:r>
        <w:rPr>
          <w:rFonts w:ascii="Times New Roman"/>
          <w:b w:val="false"/>
          <w:i w:val="false"/>
          <w:color w:val="000000"/>
          <w:sz w:val="28"/>
        </w:rPr>
        <w:t>
- ағымдағы қаржылық жылдан кейінгі келесі күнтізбелік жыл;
</w:t>
      </w:r>
      <w:r>
        <w:br/>
      </w:r>
      <w:r>
        <w:rPr>
          <w:rFonts w:ascii="Times New Roman"/>
          <w:b w:val="false"/>
          <w:i w:val="false"/>
          <w:color w:val="000000"/>
          <w:sz w:val="28"/>
        </w:rPr>
        <w:t>
</w:t>
      </w:r>
      <w:r>
        <w:rPr>
          <w:rFonts w:ascii="Times New Roman"/>
          <w:b/>
          <w:i w:val="false"/>
          <w:color w:val="000000"/>
          <w:sz w:val="28"/>
        </w:rPr>
        <w:t>
      қаржылық тәртіп 
</w:t>
      </w:r>
      <w:r>
        <w:rPr>
          <w:rFonts w:ascii="Times New Roman"/>
          <w:b w:val="false"/>
          <w:i w:val="false"/>
          <w:color w:val="000000"/>
          <w:sz w:val="28"/>
        </w:rPr>
        <w:t>
- Хатшылықты ұстау және Комиссия мен Кеден одағы жоғарғы органдарының мәжілістерін өткізуді қаржыландыруға арналған кеден одағына мүше мемлекеттер үшін міндетті жарналық үлесті аударудың тәртібі, сондай-ақ Хатшылық үшін міндетті бөлінген сметалық қаражатты жұмсау тәртібі;
</w:t>
      </w:r>
      <w:r>
        <w:br/>
      </w:r>
      <w:r>
        <w:rPr>
          <w:rFonts w:ascii="Times New Roman"/>
          <w:b w:val="false"/>
          <w:i w:val="false"/>
          <w:color w:val="000000"/>
          <w:sz w:val="28"/>
        </w:rPr>
        <w:t>
</w:t>
      </w:r>
      <w:r>
        <w:rPr>
          <w:rFonts w:ascii="Times New Roman"/>
          <w:b/>
          <w:i w:val="false"/>
          <w:color w:val="000000"/>
          <w:sz w:val="28"/>
        </w:rPr>
        <w:t>
      уәкілетті органдар 
</w:t>
      </w:r>
      <w:r>
        <w:rPr>
          <w:rFonts w:ascii="Times New Roman"/>
          <w:b w:val="false"/>
          <w:i w:val="false"/>
          <w:color w:val="000000"/>
          <w:sz w:val="28"/>
        </w:rPr>
        <w:t>
- мемлекеттік бюджеттерді қалыптастыру мен орындау бойынша функциялар жүктелген кеден одағына мүше мемлекеттердің атқарушы билігінің органдары;
</w:t>
      </w:r>
      <w:r>
        <w:br/>
      </w:r>
      <w:r>
        <w:rPr>
          <w:rFonts w:ascii="Times New Roman"/>
          <w:b w:val="false"/>
          <w:i w:val="false"/>
          <w:color w:val="000000"/>
          <w:sz w:val="28"/>
        </w:rPr>
        <w:t>
</w:t>
      </w:r>
      <w:r>
        <w:rPr>
          <w:rFonts w:ascii="Times New Roman"/>
          <w:b/>
          <w:i w:val="false"/>
          <w:color w:val="000000"/>
          <w:sz w:val="28"/>
        </w:rPr>
        <w:t>
      қаржылық бақылау 
</w:t>
      </w:r>
      <w:r>
        <w:rPr>
          <w:rFonts w:ascii="Times New Roman"/>
          <w:b w:val="false"/>
          <w:i w:val="false"/>
          <w:color w:val="000000"/>
          <w:sz w:val="28"/>
        </w:rPr>
        <w:t>
- мемлекетаралық қаржылық бақылау, ол арқылы Комиссияның шығыстар сметасының жобасын қалыптастыру, қарау және бекіту, оны орындау және кеден одағына мүше мемлекеттердің уәкілетті органдарының шығыстар сметасының орындалуы туралы есеп дайындау үдерісінде қаржы-қаражаттарды бөлу мен пайдалану тексеріліп отырылады;
</w:t>
      </w:r>
      <w:r>
        <w:br/>
      </w:r>
      <w:r>
        <w:rPr>
          <w:rFonts w:ascii="Times New Roman"/>
          <w:b w:val="false"/>
          <w:i w:val="false"/>
          <w:color w:val="000000"/>
          <w:sz w:val="28"/>
        </w:rPr>
        <w:t>
</w:t>
      </w:r>
      <w:r>
        <w:rPr>
          <w:rFonts w:ascii="Times New Roman"/>
          <w:b/>
          <w:i w:val="false"/>
          <w:color w:val="000000"/>
          <w:sz w:val="28"/>
        </w:rPr>
        <w:t>
      қаржылық есеп 
</w:t>
      </w:r>
      <w:r>
        <w:rPr>
          <w:rFonts w:ascii="Times New Roman"/>
          <w:b w:val="false"/>
          <w:i w:val="false"/>
          <w:color w:val="000000"/>
          <w:sz w:val="28"/>
        </w:rPr>
        <w:t>
- ақша түріндегі кірістердің түсуі мен Хатшылықтың шығыстарын қаржыландыру туралы ақпаратты жинау, тіркеу және жинақтап қорытудың тәртіпке келтірілген жүйесі;
</w:t>
      </w:r>
      <w:r>
        <w:br/>
      </w:r>
      <w:r>
        <w:rPr>
          <w:rFonts w:ascii="Times New Roman"/>
          <w:b w:val="false"/>
          <w:i w:val="false"/>
          <w:color w:val="000000"/>
          <w:sz w:val="28"/>
        </w:rPr>
        <w:t>
</w:t>
      </w:r>
      <w:r>
        <w:rPr>
          <w:rFonts w:ascii="Times New Roman"/>
          <w:b/>
          <w:i w:val="false"/>
          <w:color w:val="000000"/>
          <w:sz w:val="28"/>
        </w:rPr>
        <w:t>
      қаржылық есептілік 
</w:t>
      </w:r>
      <w:r>
        <w:rPr>
          <w:rFonts w:ascii="Times New Roman"/>
          <w:b w:val="false"/>
          <w:i w:val="false"/>
          <w:color w:val="000000"/>
          <w:sz w:val="28"/>
        </w:rPr>
        <w:t>
- Комиссияның шығыстар сметасын кірістер  және шығыстар бойынша орындау туралы деректер;
</w:t>
      </w:r>
      <w:r>
        <w:br/>
      </w:r>
      <w:r>
        <w:rPr>
          <w:rFonts w:ascii="Times New Roman"/>
          <w:b w:val="false"/>
          <w:i w:val="false"/>
          <w:color w:val="000000"/>
          <w:sz w:val="28"/>
        </w:rPr>
        <w:t>
</w:t>
      </w:r>
      <w:r>
        <w:rPr>
          <w:rFonts w:ascii="Times New Roman"/>
          <w:b/>
          <w:i w:val="false"/>
          <w:color w:val="000000"/>
          <w:sz w:val="28"/>
        </w:rPr>
        <w:t>
      қаражатқа билік етуші 
</w:t>
      </w:r>
      <w:r>
        <w:rPr>
          <w:rFonts w:ascii="Times New Roman"/>
          <w:b w:val="false"/>
          <w:i w:val="false"/>
          <w:color w:val="000000"/>
          <w:sz w:val="28"/>
        </w:rPr>
        <w:t>
- Комиссияның шығыстар сметасының қаржы-қаражатын бөлуге құқығы бар Комиссияның органы.
</w:t>
      </w:r>
      <w:r>
        <w:br/>
      </w:r>
      <w:r>
        <w:rPr>
          <w:rFonts w:ascii="Times New Roman"/>
          <w:b w:val="false"/>
          <w:i w:val="false"/>
          <w:color w:val="000000"/>
          <w:sz w:val="28"/>
        </w:rPr>
        <w:t>
      1.3. Комиссияның шығыстар сметасы бір қаржы жылына бекітіледі, ол күнтізбелік жылға сәйкес болады және 1 қаңтардан 31 желтоқсанға дейін созылады.
</w:t>
      </w:r>
      <w:r>
        <w:br/>
      </w:r>
      <w:r>
        <w:rPr>
          <w:rFonts w:ascii="Times New Roman"/>
          <w:b w:val="false"/>
          <w:i w:val="false"/>
          <w:color w:val="000000"/>
          <w:sz w:val="28"/>
        </w:rPr>
        <w:t>
      1.4. Комиссияның шығыстар сметасы Комиссияның қызметіне арналған шығыстарды қаржыландыруда кеден одағына мүше мемлекеттердің үлестік қатысуын негізге ала отырып, Комиссия қызметінің қаржылық аспектілерін реттейтін нормативтік құқықтық актілерге сәйкес қалыптастырылады.
</w:t>
      </w:r>
      <w:r>
        <w:br/>
      </w:r>
      <w:r>
        <w:rPr>
          <w:rFonts w:ascii="Times New Roman"/>
          <w:b w:val="false"/>
          <w:i w:val="false"/>
          <w:color w:val="000000"/>
          <w:sz w:val="28"/>
        </w:rPr>
        <w:t>
      5. Комиссияның шығыстар сметасының есеп айырысу валютасы Ресей Федерациясының валютасы - Ресей рублі болып табылады.
</w:t>
      </w:r>
      <w:r>
        <w:br/>
      </w:r>
      <w:r>
        <w:rPr>
          <w:rFonts w:ascii="Times New Roman"/>
          <w:b w:val="false"/>
          <w:i w:val="false"/>
          <w:color w:val="000000"/>
          <w:sz w:val="28"/>
        </w:rPr>
        <w:t>
      6. Қаражатты жұмсауға билік етуші және оған жауапты Хатшылық болып табылады, ол Комиссияның шығыстар сметасын қалыптастыруды, орындауды және есептілікті дайындауды қамтамасыз ету жөніндегі функцияларды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Комиссияның шығыстар сметасының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Комиссияның шығыстар сметасы кіріс және шығыс бөліктерден тұрады.
</w:t>
      </w:r>
      <w:r>
        <w:br/>
      </w:r>
      <w:r>
        <w:rPr>
          <w:rFonts w:ascii="Times New Roman"/>
          <w:b w:val="false"/>
          <w:i w:val="false"/>
          <w:color w:val="000000"/>
          <w:sz w:val="28"/>
        </w:rPr>
        <w:t>
      Комиссияның шығыстар сметасының кіріс бөлігі Кеден одағына мүше мемлекеттердің үлестік жарналарынан құралады, олардың мөлшері 2007 жылғы 6 қазандағы Кеден одағының комиссиясы туралы шартпен белгіленген.
</w:t>
      </w:r>
      <w:r>
        <w:br/>
      </w:r>
      <w:r>
        <w:rPr>
          <w:rFonts w:ascii="Times New Roman"/>
          <w:b w:val="false"/>
          <w:i w:val="false"/>
          <w:color w:val="000000"/>
          <w:sz w:val="28"/>
        </w:rPr>
        <w:t>
      Комиссияның шығыстар сметасының шығыс бөлігі Хатшылықты ұстауды және Комиссия мен Кеден одағының жоғарғы органының мәжілістерін өткізуді қаржыландыруға жіберіледі.
</w:t>
      </w:r>
      <w:r>
        <w:br/>
      </w:r>
      <w:r>
        <w:rPr>
          <w:rFonts w:ascii="Times New Roman"/>
          <w:b w:val="false"/>
          <w:i w:val="false"/>
          <w:color w:val="000000"/>
          <w:sz w:val="28"/>
        </w:rPr>
        <w:t>
      2.2. Комиссияның шығыстар сметасы тапшылықсыз қалыптастырылады және бекітіледі.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Комиссияның шығыстар сметасын қалыптастыру мен бекітудің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Комиссияның кезекті қаржы жылына арналған шығыстар сметасының жобасын қалыптастыруды Хатшылықтың құрылымдық бөлімшелерінің өтінімдерінің негізінде Комиссияның Жауапты хатшысы белгілеген тәртіпке және мерзімге сәйкес Хатшылық жүзеге асырады.
</w:t>
      </w:r>
      <w:r>
        <w:br/>
      </w:r>
      <w:r>
        <w:rPr>
          <w:rFonts w:ascii="Times New Roman"/>
          <w:b w:val="false"/>
          <w:i w:val="false"/>
          <w:color w:val="000000"/>
          <w:sz w:val="28"/>
        </w:rPr>
        <w:t>
      Комиссияның шығыстар сметасының жобасын әзірлеу кеден одағының нормативтік-құқықтық актілеріне және Хатшылықтың ішкі нормативтік актілеріне, Комиссияның Хатшылығы туралы келісімге, Хатшылықтың белгіленген тәртіпте бекітілген саны, құрылымы мен штаттық кестесіне, Хатшылық персоналының еңбекке ақы төлеу тәртібіне және материалдық қамтамасыз ету нормаларына сәйкес, сондай-ақ Комиссия мен Кеден одағының жоғарғы органының мәжілістерін өткізу жоспарына сәйкес жүргізіледі.
</w:t>
      </w:r>
      <w:r>
        <w:br/>
      </w:r>
      <w:r>
        <w:rPr>
          <w:rFonts w:ascii="Times New Roman"/>
          <w:b w:val="false"/>
          <w:i w:val="false"/>
          <w:color w:val="000000"/>
          <w:sz w:val="28"/>
        </w:rPr>
        <w:t>
      3.2. Комиссияның шығыстар сметасы жобасының шығыстар баптарын қалыптастыру Ресей Федерациясының бюджеттік сыныптамасының бюджеттердің шығыстарын топтастыруды мемлекеттік басқару секторының операцияларды топтастыру баптарының (кіші баптарының) кодтарын қолдану арқылы жүзеге асырылады.
</w:t>
      </w:r>
      <w:r>
        <w:br/>
      </w:r>
      <w:r>
        <w:rPr>
          <w:rFonts w:ascii="Times New Roman"/>
          <w:b w:val="false"/>
          <w:i w:val="false"/>
          <w:color w:val="000000"/>
          <w:sz w:val="28"/>
        </w:rPr>
        <w:t>
      3.3. Комиссияның шығыстар сметасының жобасын Хатшылық түсіндірме жазбасымен, негізге алынатын құжаттамаларымен және шығыстар баптары бойынша есептерімен бірге ағымдағы қаржы жылының бірінші сәуірінен кешіктірмей, кедендік одаққа мүше мемлекеттер үкіметтерінің қарауы үшін жібереді.
</w:t>
      </w:r>
      <w:r>
        <w:br/>
      </w:r>
      <w:r>
        <w:rPr>
          <w:rFonts w:ascii="Times New Roman"/>
          <w:b w:val="false"/>
          <w:i w:val="false"/>
          <w:color w:val="000000"/>
          <w:sz w:val="28"/>
        </w:rPr>
        <w:t>
      3.4. Кеден одағына мүше мемлекеттердің уәкілетті органдары Хатшылыққа Комиссияның кезекті жылға арналған шығыстар сметасының жобасы бойынша ескертпелері мен ұсыныстарын жолдайды.
</w:t>
      </w:r>
      <w:r>
        <w:br/>
      </w:r>
      <w:r>
        <w:rPr>
          <w:rFonts w:ascii="Times New Roman"/>
          <w:b w:val="false"/>
          <w:i w:val="false"/>
          <w:color w:val="000000"/>
          <w:sz w:val="28"/>
        </w:rPr>
        <w:t>
      3.5. Хатшылық уәкілетті органдардың ескертпелері мен ұсыныстарын ескере отырып Комиссияның шығыстар сметасы жобасын пысықтайды және оны жарналық үлестердің сомаларына келісімдерін растау жөніндегі өтінішпен кеден одағына мүше мемлекеттердің үкіметтеріне жібереді.
</w:t>
      </w:r>
      <w:r>
        <w:br/>
      </w:r>
      <w:r>
        <w:rPr>
          <w:rFonts w:ascii="Times New Roman"/>
          <w:b w:val="false"/>
          <w:i w:val="false"/>
          <w:color w:val="000000"/>
          <w:sz w:val="28"/>
        </w:rPr>
        <w:t>
      3.6. Хатшылық үлестік жарналар сомаларына уәкілетті органдардың пысықтауларын ескере отырып, Комиссияның шығыстар сметасы жобасын жетілдіреді және белгіленген тәртіппен Кеден одағының жоғарғы органының бекітуіне енгізеді.
</w:t>
      </w:r>
      <w:r>
        <w:br/>
      </w:r>
      <w:r>
        <w:rPr>
          <w:rFonts w:ascii="Times New Roman"/>
          <w:b w:val="false"/>
          <w:i w:val="false"/>
          <w:color w:val="000000"/>
          <w:sz w:val="28"/>
        </w:rPr>
        <w:t>
      3.7. Комиссияның шығыстар сметасына өзгерістер енгізу тек Кеден одағының жоғарғы органының шешімімен ғана жүзеге асырылуы мүмкін.
</w:t>
      </w:r>
      <w:r>
        <w:br/>
      </w:r>
      <w:r>
        <w:rPr>
          <w:rFonts w:ascii="Times New Roman"/>
          <w:b w:val="false"/>
          <w:i w:val="false"/>
          <w:color w:val="000000"/>
          <w:sz w:val="28"/>
        </w:rPr>
        <w:t>
      3.8. Комиссияның шығыстар сметасын бекіту туралы шешім қабылданғаннан кейін бір айлық мерзімде Комиссияның Жауапты хатшысы оны шығыстар бойынша орындауды ұйымдастыру мақсатында, Комиссияның шығыстар сметасын атқарудың қаржылық жоспарын бекітеді, ол Комиссияның шығыстар сметасының шығыстарын әр тоқсан бойынша бөлу туралы құжат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Комиссияның шығыстар сметасын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Комиссияның шығыстар сметасын орындау кеден одағына мүше мемлекеттердің үлестік жарналарының түсуіне қарай қаржылық жоспарға сәйкес жүзеге асырылады.
</w:t>
      </w:r>
      <w:r>
        <w:br/>
      </w:r>
      <w:r>
        <w:rPr>
          <w:rFonts w:ascii="Times New Roman"/>
          <w:b w:val="false"/>
          <w:i w:val="false"/>
          <w:color w:val="000000"/>
          <w:sz w:val="28"/>
        </w:rPr>
        <w:t>
      4.2. Кеден одағына мүше мемлекеттердің үлестік жарналарын Хатшылық есебіне аудару, әдетте, ай сайын, бірақ тоқсанына бір реттен кем емес, Ресей Федерациясының валютасында (ресей рублі) немесе еркін айналымдағы валютада (АҚШ доллары) жүзеге асырылады.
</w:t>
      </w:r>
      <w:r>
        <w:br/>
      </w:r>
      <w:r>
        <w:rPr>
          <w:rFonts w:ascii="Times New Roman"/>
          <w:b w:val="false"/>
          <w:i w:val="false"/>
          <w:color w:val="000000"/>
          <w:sz w:val="28"/>
        </w:rPr>
        <w:t>
      Еркін айналымдағы валютада аударылған қаражаттың есебі аударылатын күнгі ресей рублінің осы валютаға ресми бағамы бойынша Ресей рублінде жүзеге асырылады.
</w:t>
      </w:r>
      <w:r>
        <w:br/>
      </w:r>
      <w:r>
        <w:rPr>
          <w:rFonts w:ascii="Times New Roman"/>
          <w:b w:val="false"/>
          <w:i w:val="false"/>
          <w:color w:val="000000"/>
          <w:sz w:val="28"/>
        </w:rPr>
        <w:t>
      4.3. Комиссияның шешімі бойынша Комиссияның Жауапты хатшысы қажет болған жағдайда, шығыстардың жалпы көлемінің 10 пайызы шегінде ағымдағы қаржы жылына тиісті баптар бойынша көзделген жалақы шығыстарын қоспағанда, Хатшылықты ұстауды және Комиссия мен Кеден одағының жоғарғы органының мәжілістерін өткізуді қаржыландыруға бөлінген сметалық қаражаттарды шығыстар баптары арасында қайта бөлуге құқығы бар.
</w:t>
      </w:r>
      <w:r>
        <w:br/>
      </w:r>
      <w:r>
        <w:rPr>
          <w:rFonts w:ascii="Times New Roman"/>
          <w:b w:val="false"/>
          <w:i w:val="false"/>
          <w:color w:val="000000"/>
          <w:sz w:val="28"/>
        </w:rPr>
        <w:t>
      4.4. Кезекті қаржы жылына арналған Комиссияның шығыстар сметасы ағымдағы қаржы жылының аяғына дейін бекітілмеген жағдайда, Комиссияның қызметін қаржыландыруды кезекті қаржы жылына арналған Комиссияның шығыстар сметасы бекітілгенге дейін кеден одағына мүше мемлекеттер ай сайын есепті қаржы жылындағы олардың іс жүзінде қаржыландыруының 12-ден бірінен артық емес мөлшерінде жүзеге асырады.
</w:t>
      </w:r>
      <w:r>
        <w:br/>
      </w:r>
      <w:r>
        <w:rPr>
          <w:rFonts w:ascii="Times New Roman"/>
          <w:b w:val="false"/>
          <w:i w:val="false"/>
          <w:color w:val="000000"/>
          <w:sz w:val="28"/>
        </w:rPr>
        <w:t>
      4.5. Кезекті қаржы жылының бірінші қаңтарындағы жағдай бойынша, Хатшылықтың есебінде жинақталып қалған, ағымдағы жылы несиелік берешектерді өтеуге және негізгі құрал-жабдықтарды сатып алуға қарастырылған ағымдағы жылдың қаражат қалдықтары мақсаттылық сипатын сақтайды және кезекті қаржы жылының бірінші жартыжылдығында Комиссияның кезекті қаржы жылына арналған шығыстар сметасында бекітілген шығыстарға қосымша қаржыландыру ретінде пайдаланылады және Комиссияның шығыстар сметасын орындау жөніндегі есеп беруде бұл көрсетілген операциялар көрініс табады.
</w:t>
      </w:r>
      <w:r>
        <w:br/>
      </w:r>
      <w:r>
        <w:rPr>
          <w:rFonts w:ascii="Times New Roman"/>
          <w:b w:val="false"/>
          <w:i w:val="false"/>
          <w:color w:val="000000"/>
          <w:sz w:val="28"/>
        </w:rPr>
        <w:t>
      4.6. Кезекті қаржы жылының бірінші қаңтарына дейінгі жағдайы бойынша, Хатшылық есебінде жинақталып қалған ағымдағы қаржы жылының қаражатының қалдықтары, осы Ереженің 4.5-тармағында көрсетілген қаржы-қаражат қалдықтарын қоспағанда, дебиторлық берешек барлығын ескере отырып, кеден одағына мүше мемлекеттердің қалауы бойынша олардың кезекті қаржы жылына төлейтін үлестік жарналары есебіне жатқызылады немесе ағымдағы қаржы жылында олардың аударған қаражаттарының көлеміне тепе-тең мөлшерде сол мемлекеттерге аударуға жатады.
</w:t>
      </w:r>
      <w:r>
        <w:br/>
      </w:r>
      <w:r>
        <w:rPr>
          <w:rFonts w:ascii="Times New Roman"/>
          <w:b w:val="false"/>
          <w:i w:val="false"/>
          <w:color w:val="000000"/>
          <w:sz w:val="28"/>
        </w:rPr>
        <w:t>
      4.7. Кедендік одаққа мүше мемлекеттердің ағымдағы қаржы жылында белгіленген үлестік жарналардан тыс аударған қаражаттары мемлекеттермен келісім бойынша олардың кезекті қаржы жылы шығыстарын іс жүзінде қаржыландыру есебіне есептелінеді.
</w:t>
      </w:r>
      <w:r>
        <w:br/>
      </w:r>
      <w:r>
        <w:rPr>
          <w:rFonts w:ascii="Times New Roman"/>
          <w:b w:val="false"/>
          <w:i w:val="false"/>
          <w:color w:val="000000"/>
          <w:sz w:val="28"/>
        </w:rPr>
        <w:t>
      4.8. Ағымдағы қаржы жылында Хатшылықты тарату туралы шешім қабылданған жағдайда, оның құқықтық мирасқоры болмаған болса Хатшылық шотында қалған қаражат тарату рәсімдеріне байланысты есеп айырысу жүргізілгеннен кейін, кедендік одақтың мүше мемлекеттеріне алдыңғы қаржы жылында Хатшылықты қаржыландыруға іс жүзінде аударылған қаржы көлеміне тепе-тең мөлшерде қайтаруға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Қаржылық есеп және есептілік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Комиссияның шығыстар сметасының барлық кірістері мен шығыстары, сондай-ақ оны орындау үдерісіндегі жүзеге асырылатын операциялар Комиссияның Жауапты хатшысы бекітетін тәртіпте және нысандары бойынша қаржылық есепке және есептілікке жатады.
</w:t>
      </w:r>
      <w:r>
        <w:br/>
      </w:r>
      <w:r>
        <w:rPr>
          <w:rFonts w:ascii="Times New Roman"/>
          <w:b w:val="false"/>
          <w:i w:val="false"/>
          <w:color w:val="000000"/>
          <w:sz w:val="28"/>
        </w:rPr>
        <w:t>
      5.2. Комиссияның шығыстар сметасының орындалуы туралы тоқсандық және жылдық есептерді Хатшылық әзірлейді. Тоқсандық есептерді Комиссияның Жауапты хатшысы бекітеді.
</w:t>
      </w:r>
      <w:r>
        <w:br/>
      </w:r>
      <w:r>
        <w:rPr>
          <w:rFonts w:ascii="Times New Roman"/>
          <w:b w:val="false"/>
          <w:i w:val="false"/>
          <w:color w:val="000000"/>
          <w:sz w:val="28"/>
        </w:rPr>
        <w:t>
      5.3. Комиссияның шығыстар сметасын орындау туралы жылдық есепті Кеден одағының жоғарғы органы бекітеді.
</w:t>
      </w:r>
      <w:r>
        <w:br/>
      </w:r>
      <w:r>
        <w:rPr>
          <w:rFonts w:ascii="Times New Roman"/>
          <w:b w:val="false"/>
          <w:i w:val="false"/>
          <w:color w:val="000000"/>
          <w:sz w:val="28"/>
        </w:rPr>
        <w:t>
      5.4. Комиссияның Жауапты хатшысы кеден одағына мүше мемлекеттерді үлестік жарналардың толық аударылуы туралы тоқсан сайын хабардар етіп отырады.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Қаржылық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Хатшылықтың қаржы-қаражатты пайдалану заңдылығын сақтауын, оларды жұмсауды оңтайландыруды, қаржылық есеп пен есептілік жағдайын бағалауды, есептіліктің дұрыстығын тексеру мақсатында уәкілетті органдар қаржылық бақылаудың келесі нысандарын жүзеге асырады:
</w:t>
      </w:r>
      <w:r>
        <w:br/>
      </w:r>
      <w:r>
        <w:rPr>
          <w:rFonts w:ascii="Times New Roman"/>
          <w:b w:val="false"/>
          <w:i w:val="false"/>
          <w:color w:val="000000"/>
          <w:sz w:val="28"/>
        </w:rPr>
        <w:t>
      алдын ала қаржылық бақылау;
</w:t>
      </w:r>
      <w:r>
        <w:br/>
      </w:r>
      <w:r>
        <w:rPr>
          <w:rFonts w:ascii="Times New Roman"/>
          <w:b w:val="false"/>
          <w:i w:val="false"/>
          <w:color w:val="000000"/>
          <w:sz w:val="28"/>
        </w:rPr>
        <w:t>
      ағымдағы қаржылық бақылау;
</w:t>
      </w:r>
      <w:r>
        <w:br/>
      </w:r>
      <w:r>
        <w:rPr>
          <w:rFonts w:ascii="Times New Roman"/>
          <w:b w:val="false"/>
          <w:i w:val="false"/>
          <w:color w:val="000000"/>
          <w:sz w:val="28"/>
        </w:rPr>
        <w:t>
      кейінгі қаржылық бақылау.
</w:t>
      </w:r>
      <w:r>
        <w:br/>
      </w:r>
      <w:r>
        <w:rPr>
          <w:rFonts w:ascii="Times New Roman"/>
          <w:b w:val="false"/>
          <w:i w:val="false"/>
          <w:color w:val="000000"/>
          <w:sz w:val="28"/>
        </w:rPr>
        <w:t>
      6.2. Алдын ала қаржылық бақылау Хатшылық шығыстарының тиімділігін және оңтайлылығын анықтау мақсатында Комиссияның шығыстар сметасын қалыптастыру, қарау және бекіту кезінде жүргізіледі.
</w:t>
      </w:r>
      <w:r>
        <w:br/>
      </w:r>
      <w:r>
        <w:rPr>
          <w:rFonts w:ascii="Times New Roman"/>
          <w:b w:val="false"/>
          <w:i w:val="false"/>
          <w:color w:val="000000"/>
          <w:sz w:val="28"/>
        </w:rPr>
        <w:t>
      6.3. Ағымдағы қаржылық бақылау Комиссияның шығыстар сметасын орындау барысында жүзеге асырылады. Ағымдағы қаржылық бақылаудың міндеті - қаржы-қаражаттарды орынсыз жұмсаудың алдын алу.
</w:t>
      </w:r>
      <w:r>
        <w:br/>
      </w:r>
      <w:r>
        <w:rPr>
          <w:rFonts w:ascii="Times New Roman"/>
          <w:b w:val="false"/>
          <w:i w:val="false"/>
          <w:color w:val="000000"/>
          <w:sz w:val="28"/>
        </w:rPr>
        <w:t>
      6.4. Кейінгі қаржылық бақылау Кеден одағының жоғарғы органы бекіткен Комиссияның шығыстар сметасын орындау туралы есеп негізінде қаржы-қаражатты іс жүзінде пайдаланғаннан кейін және Хатшылықтың қаржы-шаруашылық қызметін тексерудің нәтижелері бойынша жүргізіледі. Оның міндеті - қаржы тәртібін бұзу фактілерін анықтау, жүргізілген қаржылық операциялардың кеден одағының нормативтік-құқықтық базасына сәйкес келуін тексеру, қаржы-қаражатты уақытылы жұмсау және мақсатты пайдалануға бақылау жасау болып табылады.
</w:t>
      </w:r>
      <w:r>
        <w:br/>
      </w:r>
      <w:r>
        <w:rPr>
          <w:rFonts w:ascii="Times New Roman"/>
          <w:b w:val="false"/>
          <w:i w:val="false"/>
          <w:color w:val="000000"/>
          <w:sz w:val="28"/>
        </w:rPr>
        <w:t>
      6.5. Хатшылықтың қаржы-шаруашылық қызметіне тексерісті Комиссияның шешімі бойынша кеден одағына мүше мемлекеттердің өкілдері кемі екі жылда бір рет жүргізеді. Тексерістің нәтижелері Кеден одағының жоғарғы органының қарауына ұсынылады.
</w:t>
      </w:r>
      <w:r>
        <w:br/>
      </w:r>
      <w:r>
        <w:rPr>
          <w:rFonts w:ascii="Times New Roman"/>
          <w:b w:val="false"/>
          <w:i w:val="false"/>
          <w:color w:val="000000"/>
          <w:sz w:val="28"/>
        </w:rPr>
        <w:t>
      6.6. Хатшылықтың қаржы-шаруашылық қызметіне тексеріс барысында анықталған тәртіп бұзушылықты, соның ішінде қаражатты мақсатсыз пайдалануды жою тәртібі Кеден одағының жоғарғы органының шешімімен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Қаржылық тәртіп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Кеден одағына мүше мемлекеттердің Комиссия қызметін қаржыландыруға арналған үлестік жарналары осы Ережемен белгіленген тәртіпте уақытылы және толық аударылады.
</w:t>
      </w:r>
      <w:r>
        <w:br/>
      </w:r>
      <w:r>
        <w:rPr>
          <w:rFonts w:ascii="Times New Roman"/>
          <w:b w:val="false"/>
          <w:i w:val="false"/>
          <w:color w:val="000000"/>
          <w:sz w:val="28"/>
        </w:rPr>
        <w:t>
      Кеден одағына мүше мемлекеттердің ағымдағы жылы Комиссия қызметін қамтамасыз етуге аудармаған үлестік жарналары келесі қаржы жылы ішінде міндетті өтеуге жатады.
</w:t>
      </w:r>
      <w:r>
        <w:br/>
      </w:r>
      <w:r>
        <w:rPr>
          <w:rFonts w:ascii="Times New Roman"/>
          <w:b w:val="false"/>
          <w:i w:val="false"/>
          <w:color w:val="000000"/>
          <w:sz w:val="28"/>
        </w:rPr>
        <w:t>
      7.2. Кеден одағына мүше мемлекеттің Комиссия қызметін қамтамасыз етуге арналған үлестік жарналарын төлеу бойынша қабылдаған, бірақ орындамаған міндеттемелері мемлекеттің тиісті қаржылық жылдағы берешегі болып табылады.
</w:t>
      </w:r>
      <w:r>
        <w:br/>
      </w:r>
      <w:r>
        <w:rPr>
          <w:rFonts w:ascii="Times New Roman"/>
          <w:b w:val="false"/>
          <w:i w:val="false"/>
          <w:color w:val="000000"/>
          <w:sz w:val="28"/>
        </w:rPr>
        <w:t>
      Кеден одағына мүше мемлекеттердің Комиссия қызметін қаржыландыруға арналған үлестік жарналарын төлеу бойынша берешектерін өтеу тәртібі Кеден одағының жоғарғы органының шешімімен реттеледі.
</w:t>
      </w:r>
      <w:r>
        <w:br/>
      </w:r>
      <w:r>
        <w:rPr>
          <w:rFonts w:ascii="Times New Roman"/>
          <w:b w:val="false"/>
          <w:i w:val="false"/>
          <w:color w:val="000000"/>
          <w:sz w:val="28"/>
        </w:rPr>
        <w:t>
      7.3. Комиссияның шығыстар сметасында көзделген қаржы-қаражат Комиссияның Жауапты хатшысы бекіткен қаржы жоспарына қатаң сәйкес жұмсалуға тиіс.
</w:t>
      </w:r>
      <w:r>
        <w:br/>
      </w:r>
      <w:r>
        <w:rPr>
          <w:rFonts w:ascii="Times New Roman"/>
          <w:b w:val="false"/>
          <w:i w:val="false"/>
          <w:color w:val="000000"/>
          <w:sz w:val="28"/>
        </w:rPr>
        <w:t>
      7.4. Комиссияның Жауапты хатшысы және Хатшылықтың бас бухгалтері қаржылық тәртіпті сақтауға жеке жауапкершілікте болады.
</w:t>
      </w:r>
      <w:r>
        <w:br/>
      </w:r>
      <w:r>
        <w:rPr>
          <w:rFonts w:ascii="Times New Roman"/>
          <w:b w:val="false"/>
          <w:i w:val="false"/>
          <w:color w:val="000000"/>
          <w:sz w:val="28"/>
        </w:rPr>
        <w:t>
      7.5. Осы Ережемен белгіленген Комиссияның шығыстар сметасын қалыптастыру, қарау және орындау тәртібін орындамау қаржылық тәртіпті бұзу болып танылады.
</w:t>
      </w:r>
      <w:r>
        <w:br/>
      </w:r>
      <w:r>
        <w:rPr>
          <w:rFonts w:ascii="Times New Roman"/>
          <w:b w:val="false"/>
          <w:i w:val="false"/>
          <w:color w:val="000000"/>
          <w:sz w:val="28"/>
        </w:rPr>
        <w:t>
      Хатшылықтың қаржылық тәртіпті бұзған лауазымды адамдарына және қызметкерлеріне Хатшылық орналасқан мемлекеттің ұлттық заңнамасы нормаларымен белгіленген шаралар қолданылады.
</w:t>
      </w:r>
    </w:p>
    <w:p>
      <w:pPr>
        <w:spacing w:after="0"/>
        <w:ind w:left="0"/>
        <w:jc w:val="both"/>
      </w:pPr>
      <w:r>
        <w:rPr>
          <w:rFonts w:ascii="Times New Roman"/>
          <w:b w:val="false"/>
          <w:i w:val="false"/>
          <w:color w:val="000000"/>
          <w:sz w:val="28"/>
        </w:rPr>
        <w:t>
Үкіметтер басшылары деңгейіндегі    
</w:t>
      </w:r>
      <w:r>
        <w:br/>
      </w:r>
      <w:r>
        <w:rPr>
          <w:rFonts w:ascii="Times New Roman"/>
          <w:b w:val="false"/>
          <w:i w:val="false"/>
          <w:color w:val="000000"/>
          <w:sz w:val="28"/>
        </w:rPr>
        <w:t>
ЕурАзЭҚ Мемлекетаралық кеңесінің    
</w:t>
      </w:r>
      <w:r>
        <w:br/>
      </w:r>
      <w:r>
        <w:rPr>
          <w:rFonts w:ascii="Times New Roman"/>
          <w:b w:val="false"/>
          <w:i w:val="false"/>
          <w:color w:val="000000"/>
          <w:sz w:val="28"/>
        </w:rPr>
        <w:t>
(кеден одағының жоғарғы органы)     
</w:t>
      </w:r>
      <w:r>
        <w:br/>
      </w:r>
      <w:r>
        <w:rPr>
          <w:rFonts w:ascii="Times New Roman"/>
          <w:b w:val="false"/>
          <w:i w:val="false"/>
          <w:color w:val="000000"/>
          <w:sz w:val="28"/>
        </w:rPr>
        <w:t>
2008 жылғы 12 желтоқсандағы       
</w:t>
      </w:r>
      <w:r>
        <w:br/>
      </w:r>
      <w:r>
        <w:rPr>
          <w:rFonts w:ascii="Times New Roman"/>
          <w:b w:val="false"/>
          <w:i w:val="false"/>
          <w:color w:val="000000"/>
          <w:sz w:val="28"/>
        </w:rPr>
        <w:t>
N 5 шешімімен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одағы комиссиясы хатшылығының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хатшылығының жалпы саны                   40 адам
</w:t>
      </w:r>
      <w:r>
        <w:br/>
      </w:r>
      <w:r>
        <w:rPr>
          <w:rFonts w:ascii="Times New Roman"/>
          <w:b w:val="false"/>
          <w:i w:val="false"/>
          <w:color w:val="000000"/>
          <w:sz w:val="28"/>
        </w:rPr>
        <w:t>
      соның ішінде:
</w:t>
      </w:r>
      <w:r>
        <w:br/>
      </w:r>
      <w:r>
        <w:rPr>
          <w:rFonts w:ascii="Times New Roman"/>
          <w:b w:val="false"/>
          <w:i w:val="false"/>
          <w:color w:val="000000"/>
          <w:sz w:val="28"/>
        </w:rPr>
        <w:t>
      лауазымды тұлғалар                                 12 адам
</w:t>
      </w:r>
      <w:r>
        <w:rPr>
          <w:rFonts w:ascii="Times New Roman"/>
          <w:b w:val="false"/>
          <w:i w:val="false"/>
          <w:color w:val="000000"/>
          <w:vertAlign w:val="superscript"/>
        </w:rPr>
        <w:t>
1
</w:t>
      </w:r>
      <w:r>
        <w:rPr>
          <w:rFonts w:ascii="Times New Roman"/>
          <w:b w:val="false"/>
          <w:i w:val="false"/>
          <w:color w:val="000000"/>
          <w:sz w:val="28"/>
        </w:rPr>
        <w:t>
</w:t>
      </w:r>
      <w:r>
        <w:br/>
      </w:r>
      <w:r>
        <w:rPr>
          <w:rFonts w:ascii="Times New Roman"/>
          <w:b w:val="false"/>
          <w:i w:val="false"/>
          <w:color w:val="000000"/>
          <w:sz w:val="28"/>
        </w:rPr>
        <w:t>
      қызметкерлер                                       28 адам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Комиссия хатшылығы құрылымының басшылығы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хатшы
</w:t>
      </w:r>
      <w:r>
        <w:br/>
      </w:r>
      <w:r>
        <w:rPr>
          <w:rFonts w:ascii="Times New Roman"/>
          <w:b w:val="false"/>
          <w:i w:val="false"/>
          <w:color w:val="000000"/>
          <w:sz w:val="28"/>
        </w:rPr>
        <w:t>
      Жауапты хатшының орынбасары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Комиссия хатшылығының құрылымдық бөлімшелері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Сауда саясаты департаменті
</w:t>
      </w:r>
      <w:r>
        <w:br/>
      </w:r>
      <w:r>
        <w:rPr>
          <w:rFonts w:ascii="Times New Roman"/>
          <w:b w:val="false"/>
          <w:i w:val="false"/>
          <w:color w:val="000000"/>
          <w:sz w:val="28"/>
        </w:rPr>
        <w:t>
      Кедендік басқару департаменті
</w:t>
      </w:r>
      <w:r>
        <w:br/>
      </w:r>
      <w:r>
        <w:rPr>
          <w:rFonts w:ascii="Times New Roman"/>
          <w:b w:val="false"/>
          <w:i w:val="false"/>
          <w:color w:val="000000"/>
          <w:sz w:val="28"/>
        </w:rPr>
        <w:t>
      Қаржы саясаты департаменті
</w:t>
      </w:r>
      <w:r>
        <w:br/>
      </w:r>
      <w:r>
        <w:rPr>
          <w:rFonts w:ascii="Times New Roman"/>
          <w:b w:val="false"/>
          <w:i w:val="false"/>
          <w:color w:val="000000"/>
          <w:sz w:val="28"/>
        </w:rPr>
        <w:t>
      Әкімшілік департаменті
</w:t>
      </w:r>
      <w:r>
        <w:br/>
      </w:r>
      <w:r>
        <w:rPr>
          <w:rFonts w:ascii="Times New Roman"/>
          <w:b w:val="false"/>
          <w:i w:val="false"/>
          <w:color w:val="000000"/>
          <w:sz w:val="28"/>
        </w:rPr>
        <w:t>
      Құқықтық департамент
</w:t>
      </w:r>
    </w:p>
    <w:p>
      <w:pPr>
        <w:spacing w:after="0"/>
        <w:ind w:left="0"/>
        <w:jc w:val="both"/>
      </w:pPr>
      <w:r>
        <w:rPr>
          <w:rFonts w:ascii="Times New Roman"/>
          <w:b w:val="false"/>
          <w:i w:val="false"/>
          <w:color w:val="000000"/>
          <w:sz w:val="28"/>
        </w:rPr>
        <w:t>
      Орналасқан жері - Мәскеу қаласы (Ресей Федерациясы)
</w:t>
      </w:r>
    </w:p>
    <w:p>
      <w:pPr>
        <w:spacing w:after="0"/>
        <w:ind w:left="0"/>
        <w:jc w:val="both"/>
      </w:pPr>
      <w:r>
        <w:rPr>
          <w:rFonts w:ascii="Times New Roman"/>
          <w:b w:val="false"/>
          <w:i w:val="false"/>
          <w:color w:val="000000"/>
          <w:sz w:val="28"/>
        </w:rPr>
        <w:t>
      _____________________________
</w:t>
      </w:r>
      <w:r>
        <w:br/>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Комиссия хатшылығы құрылымына қолданылатын квоталық лауазымдардың бөлінуі қоса беріліп отыр
</w:t>
      </w:r>
    </w:p>
    <w:p>
      <w:pPr>
        <w:spacing w:after="0"/>
        <w:ind w:left="0"/>
        <w:jc w:val="both"/>
      </w:pPr>
      <w:r>
        <w:rPr>
          <w:rFonts w:ascii="Times New Roman"/>
          <w:b w:val="false"/>
          <w:i w:val="false"/>
          <w:color w:val="000000"/>
          <w:sz w:val="28"/>
        </w:rPr>
        <w:t>
Кеден одағы комиссиясы 
</w:t>
      </w:r>
      <w:r>
        <w:br/>
      </w:r>
      <w:r>
        <w:rPr>
          <w:rFonts w:ascii="Times New Roman"/>
          <w:b w:val="false"/>
          <w:i w:val="false"/>
          <w:color w:val="000000"/>
          <w:sz w:val="28"/>
        </w:rPr>
        <w:t>
хатшылығының құрылымына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одағы комиссиясы хатшылығының құрылымында пайдаланылатын квоталық лауазымдардың бөлінуі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Квоталық лауазым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Квоталық лауазымдар саны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Мемлекеттердің квоталары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Комиссия хатшылығының басшылығы
</w:t>
            </w:r>
            <w:r>
              <w:rPr>
                <w:rFonts w:ascii="Times New Roman"/>
                <w:b w:val="false"/>
                <w:i w:val="false"/>
                <w:color w:val="000000"/>
                <w:sz w:val="20"/>
              </w:rPr>
              <w:t>
</w:t>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Жауапты хатшы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Ресей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Жауапты хатшының орынбасарлары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Беларусь Қазақстан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Сауда саясаты департаменті
</w:t>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Департамент директоры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Ресей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Департамент директорының орынбасарлары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Беларусь Қазақстан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Кедендік басқару департаменті
</w:t>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Департамент директоры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Департамент директорының орынбасары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Ресей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саясаты департаменті
</w:t>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Департамент директоры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Беларусь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Департамент директорының орынбасары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Ресей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Әкімшілік департаменті
</w:t>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Департамент директоры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Ресей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Құқықтық департамент
</w:t>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Департамент директоры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Ресей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Үкіметтер басшылары деңгейіндегі    
</w:t>
      </w:r>
      <w:r>
        <w:br/>
      </w:r>
      <w:r>
        <w:rPr>
          <w:rFonts w:ascii="Times New Roman"/>
          <w:b w:val="false"/>
          <w:i w:val="false"/>
          <w:color w:val="000000"/>
          <w:sz w:val="28"/>
        </w:rPr>
        <w:t>
ЕурАзЭҚ Мемлекетаралық кеңесінің    
</w:t>
      </w:r>
      <w:r>
        <w:br/>
      </w:r>
      <w:r>
        <w:rPr>
          <w:rFonts w:ascii="Times New Roman"/>
          <w:b w:val="false"/>
          <w:i w:val="false"/>
          <w:color w:val="000000"/>
          <w:sz w:val="28"/>
        </w:rPr>
        <w:t>
(кеден одағының жоғарғы органы)    
</w:t>
      </w:r>
      <w:r>
        <w:br/>
      </w:r>
      <w:r>
        <w:rPr>
          <w:rFonts w:ascii="Times New Roman"/>
          <w:b w:val="false"/>
          <w:i w:val="false"/>
          <w:color w:val="000000"/>
          <w:sz w:val="28"/>
        </w:rPr>
        <w:t>
2008 жылғы 12 желтоқсандағы      
</w:t>
      </w:r>
      <w:r>
        <w:br/>
      </w:r>
      <w:r>
        <w:rPr>
          <w:rFonts w:ascii="Times New Roman"/>
          <w:b w:val="false"/>
          <w:i w:val="false"/>
          <w:color w:val="000000"/>
          <w:sz w:val="28"/>
        </w:rPr>
        <w:t>
N 5 шешімімен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одағы комиссиясы хатшылығының лауазымды тұлғалары мен қызметкерлерінің ақшалай қаражаты деңгейін айқындаудың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Тәртіп Кеден одағы комиссиясы хатшылығының (бұдан әрі - Хатшылық) лауазымды тұлғалары мен қызметкерлерінің ақшалай қаражаты деңгейін айқындаудың тетігін белгілейді.
</w:t>
      </w:r>
      <w:r>
        <w:br/>
      </w:r>
      <w:r>
        <w:rPr>
          <w:rFonts w:ascii="Times New Roman"/>
          <w:b w:val="false"/>
          <w:i w:val="false"/>
          <w:color w:val="000000"/>
          <w:sz w:val="28"/>
        </w:rPr>
        <w:t>
      2. Кеден одағы комиссиясы Жауапты хатшысының (бұдан әрі - Жауапты хатшы) ақшалай қаражатының деңгейі Ресей Федерациясы валютасында (ресей рублінде) Мәскеу қаласындағы шет елдік мекеме қызметкерінің өмір сүру құнына негізделіп есептелетін және азық-түлік тауарларының бағасынан, тамақ әзірлеу шығындарынан, киімдер мен үйге қажетті заттардан, тұрғын үй және медициналық қызметтер бағаларынан құралатын Мәскеу қаласындағы шет елдік мекеме қызметкерінің базалық айлық ақысына (бұдан әрі - базалық айлық ақы) негізделіп анықталады.
</w:t>
      </w:r>
      <w:r>
        <w:br/>
      </w:r>
      <w:r>
        <w:rPr>
          <w:rFonts w:ascii="Times New Roman"/>
          <w:b w:val="false"/>
          <w:i w:val="false"/>
          <w:color w:val="000000"/>
          <w:sz w:val="28"/>
        </w:rPr>
        <w:t>
      3. Жауапты хатшының лауазымдық айлық ақысы базалық айлық ақыны 3,33 коэффицентіне көбейту нәтижесінде есептеп шығарылады (қызметкерлердің жоғарғы санаттағы лауазымдардағы еңбек ақы деңгейінің төменгі санаттағы лауазымдардағы еңбек ақы деңгейіне арақатынасы).
</w:t>
      </w:r>
      <w:r>
        <w:br/>
      </w:r>
      <w:r>
        <w:rPr>
          <w:rFonts w:ascii="Times New Roman"/>
          <w:b w:val="false"/>
          <w:i w:val="false"/>
          <w:color w:val="000000"/>
          <w:sz w:val="28"/>
        </w:rPr>
        <w:t>
      4. Лауазымды тұлғалар мен қызметкерлердің лауазымдық айлық ақылары Кеден одағы комиссиясы хатшылығының лауазымды тұлғалары мен қызметкерлерінің есептік лауазымдық айлық ақыларының Кеден одағы комиссиясы Жауапты хатшысының лауазымдық айлық ақысына пайыздық арақатынасының схемасына (бұдан әрі - схема) сәйкес Жауапты хатшының лауазымдық айлық ақысының негізінде ондыққа дейінгі жинақталған ресей рублінде есептеп шығарылады.
</w:t>
      </w:r>
      <w:r>
        <w:br/>
      </w:r>
      <w:r>
        <w:rPr>
          <w:rFonts w:ascii="Times New Roman"/>
          <w:b w:val="false"/>
          <w:i w:val="false"/>
          <w:color w:val="000000"/>
          <w:sz w:val="28"/>
        </w:rPr>
        <w:t>
      5. Халықаралық ұйымдағы жұмыс жағдайының ерекшелігі үшін, сондай-ақ әлеуметтік және медициналық қамтамасыз етудің шығындарын өтеу мақсатында Кеден одағы комиссиясы хатшылығының лауазымды тұлғалары мен қызметкерлерінің лауазымдық айлық ақыларына арналған көтеріңкі коэффиценттер кестесіне (бұдан әрі - Кесте) сәйкес лауазымды тұлғалар мен қызметкерлердің лауазымдық айлық ақыларына халықаралық ұйымдағы жұмыс жағдайының ерекшелігі, сондай-ақ әлеуметтік және медициналық қамтамасыз етудің шығындарын өтеу үшін көтеріңкі коэффицент қолданылады.
</w:t>
      </w:r>
      <w:r>
        <w:br/>
      </w:r>
      <w:r>
        <w:rPr>
          <w:rFonts w:ascii="Times New Roman"/>
          <w:b w:val="false"/>
          <w:i w:val="false"/>
          <w:color w:val="000000"/>
          <w:sz w:val="28"/>
        </w:rPr>
        <w:t>
      6. Тізбе мен Кестені ЕуроАзЭҚ Мемлекетаралық кеңесі (Кеден одағының жоғарғы органы) бекітеді.
</w:t>
      </w:r>
      <w:r>
        <w:br/>
      </w:r>
      <w:r>
        <w:rPr>
          <w:rFonts w:ascii="Times New Roman"/>
          <w:b w:val="false"/>
          <w:i w:val="false"/>
          <w:color w:val="000000"/>
          <w:sz w:val="28"/>
        </w:rPr>
        <w:t>
      7. Хатшылықтың лауазымды тұлғалары мен қызметкерлерінің ақшалай қаражатының деңгейі және еңбекақы төлеу Ресей Федерациясы валютасында (ресей рублінде) жүзеге асырылады.
</w:t>
      </w:r>
      <w:r>
        <w:br/>
      </w:r>
      <w:r>
        <w:rPr>
          <w:rFonts w:ascii="Times New Roman"/>
          <w:b w:val="false"/>
          <w:i w:val="false"/>
          <w:color w:val="000000"/>
          <w:sz w:val="28"/>
        </w:rPr>
        <w:t>
      8. Осы тәртіп Хатшылықтың лауазымды тұлғалары мен қызметкерлері үшін өзге де еңбекақы немесе осы Тәртіптің 3-5 тармақтарында көзделгеннен артық әлеуметтік және медициналық қамтамасыз ету бойынша қосымша кепілдіктерді қарастырмайды.
</w:t>
      </w:r>
    </w:p>
    <w:p>
      <w:pPr>
        <w:spacing w:after="0"/>
        <w:ind w:left="0"/>
        <w:jc w:val="both"/>
      </w:pPr>
      <w:r>
        <w:rPr>
          <w:rFonts w:ascii="Times New Roman"/>
          <w:b w:val="false"/>
          <w:i w:val="false"/>
          <w:color w:val="000000"/>
          <w:sz w:val="28"/>
        </w:rPr>
        <w:t>
Үкіметтер басшылары деңгейіндегі    
</w:t>
      </w:r>
      <w:r>
        <w:br/>
      </w:r>
      <w:r>
        <w:rPr>
          <w:rFonts w:ascii="Times New Roman"/>
          <w:b w:val="false"/>
          <w:i w:val="false"/>
          <w:color w:val="000000"/>
          <w:sz w:val="28"/>
        </w:rPr>
        <w:t>
ЕурАзЭҚ Мемлекетаралық кеңесінің    
</w:t>
      </w:r>
      <w:r>
        <w:br/>
      </w:r>
      <w:r>
        <w:rPr>
          <w:rFonts w:ascii="Times New Roman"/>
          <w:b w:val="false"/>
          <w:i w:val="false"/>
          <w:color w:val="000000"/>
          <w:sz w:val="28"/>
        </w:rPr>
        <w:t>
(кеден одағының жоғарғы органы)     
</w:t>
      </w:r>
      <w:r>
        <w:br/>
      </w:r>
      <w:r>
        <w:rPr>
          <w:rFonts w:ascii="Times New Roman"/>
          <w:b w:val="false"/>
          <w:i w:val="false"/>
          <w:color w:val="000000"/>
          <w:sz w:val="28"/>
        </w:rPr>
        <w:t>
2008 жылғы 12 желтоқсандағы       
</w:t>
      </w:r>
      <w:r>
        <w:br/>
      </w:r>
      <w:r>
        <w:rPr>
          <w:rFonts w:ascii="Times New Roman"/>
          <w:b w:val="false"/>
          <w:i w:val="false"/>
          <w:color w:val="000000"/>
          <w:sz w:val="28"/>
        </w:rPr>
        <w:t>
N 5 шешімімен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одағы комиссиясы хатшылығының лауазымды тұлғалары мен қызметкерлерінің лауазымдық айлық ақыларының Кеден одағы комиссиясы Жауапты хатшысының лауазымдық айлық ақысына пайыздық арақатынасының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СХЕМАСЫ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Лауазым атаулары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Лауазымдық айлық ақы
</w:t>
            </w:r>
          </w:p>
        </w:tc>
      </w:tr>
      <w:tr>
        <w:trPr>
          <w:trHeight w:val="30" w:hRule="atLeast"/>
        </w:trPr>
        <w:tc>
          <w:tcPr>
            <w:tcW w:w="0" w:type="auto"/>
            <w:vMerge/>
            <w:tcBorders>
              <w:top w:val="nil"/>
              <w:left w:val="single" w:color="cfcfcf" w:sz="5"/>
              <w:bottom w:val="single" w:color="cfcfcf" w:sz="5"/>
              <w:right w:val="single" w:color="cfcfcf" w:sz="5"/>
            </w:tcBorders>
          </w:tcP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пайыздарда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Жауапты хатшы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Жауапты хатшының орынбасары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Департамент директоры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Департамент директорының орынбасары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Кеңесші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65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Кеңесші - бас есепші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65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Консультант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Консультант - есепші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 маман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45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Жетекші маман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1-сыныпты маман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
</w:t>
            </w:r>
          </w:p>
        </w:tc>
      </w:tr>
    </w:tbl>
    <w:p>
      <w:pPr>
        <w:spacing w:after="0"/>
        <w:ind w:left="0"/>
        <w:jc w:val="both"/>
      </w:pPr>
      <w:r>
        <w:rPr>
          <w:rFonts w:ascii="Times New Roman"/>
          <w:b w:val="false"/>
          <w:i w:val="false"/>
          <w:color w:val="000000"/>
          <w:sz w:val="28"/>
        </w:rPr>
        <w:t>
Үкімет басшылары деңгейінде      
</w:t>
      </w:r>
      <w:r>
        <w:br/>
      </w:r>
      <w:r>
        <w:rPr>
          <w:rFonts w:ascii="Times New Roman"/>
          <w:b w:val="false"/>
          <w:i w:val="false"/>
          <w:color w:val="000000"/>
          <w:sz w:val="28"/>
        </w:rPr>
        <w:t>
ЕурАзЭҚ Мемлекетаралық кеңесінің   
</w:t>
      </w:r>
      <w:r>
        <w:br/>
      </w:r>
      <w:r>
        <w:rPr>
          <w:rFonts w:ascii="Times New Roman"/>
          <w:b w:val="false"/>
          <w:i w:val="false"/>
          <w:color w:val="000000"/>
          <w:sz w:val="28"/>
        </w:rPr>
        <w:t>
(кеден одағының жоғарғы органы)    
</w:t>
      </w:r>
      <w:r>
        <w:br/>
      </w:r>
      <w:r>
        <w:rPr>
          <w:rFonts w:ascii="Times New Roman"/>
          <w:b w:val="false"/>
          <w:i w:val="false"/>
          <w:color w:val="000000"/>
          <w:sz w:val="28"/>
        </w:rPr>
        <w:t>
2008 жылғы 12 желтоқсанда      
</w:t>
      </w:r>
      <w:r>
        <w:br/>
      </w:r>
      <w:r>
        <w:rPr>
          <w:rFonts w:ascii="Times New Roman"/>
          <w:b w:val="false"/>
          <w:i w:val="false"/>
          <w:color w:val="000000"/>
          <w:sz w:val="28"/>
        </w:rPr>
        <w:t>
N 5 шешімімен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ұйымдағы жұмыс жағдайының ерекшелігі үшін, сондай-ақ әлеуметтік және медициналық қамтамасыз етудің шығындарын өтеу мақсатында Кеден одағы комиссиясы хатшылығының лауазымды тұлғалары мен қызметкерлерінің лауазымдық айлық ақыларына арналған көтеріңкі коэффиценттер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КЕСТЕСІ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Лауазым атаулары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Көтеріңкі коэффицент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Жауапты хатшы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2,2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Жауапты хатшының орынбасары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Департамент директоры
</w:t>
            </w:r>
          </w:p>
        </w:tc>
        <w:tc>
          <w:tcPr>
            <w:tcW w:w="6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Департамент директорының орынбасары
</w:t>
            </w:r>
          </w:p>
        </w:tc>
        <w:tc>
          <w:tcPr>
            <w:tcW w:w="0" w:type="auto"/>
            <w:vMerge/>
            <w:tcBorders>
              <w:top w:val="nil"/>
              <w:left w:val="single" w:color="cfcfcf" w:sz="5"/>
              <w:bottom w:val="single" w:color="cfcfcf" w:sz="5"/>
              <w:right w:val="single" w:color="cfcfcf" w:sz="5"/>
            </w:tcBorders>
          </w:tcP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Кеңесші
</w:t>
            </w:r>
          </w:p>
        </w:tc>
        <w:tc>
          <w:tcPr>
            <w:tcW w:w="6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Кеңесші - бас есепші
</w:t>
            </w:r>
          </w:p>
        </w:tc>
        <w:tc>
          <w:tcPr>
            <w:tcW w:w="0" w:type="auto"/>
            <w:vMerge/>
            <w:tcBorders>
              <w:top w:val="nil"/>
              <w:left w:val="single" w:color="cfcfcf" w:sz="5"/>
              <w:bottom w:val="single" w:color="cfcfcf" w:sz="5"/>
              <w:right w:val="single" w:color="cfcfcf" w:sz="5"/>
            </w:tcBorders>
          </w:tcP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Консультант
</w:t>
            </w:r>
          </w:p>
        </w:tc>
        <w:tc>
          <w:tcPr>
            <w:tcW w:w="0" w:type="auto"/>
            <w:vMerge/>
            <w:tcBorders>
              <w:top w:val="nil"/>
              <w:left w:val="single" w:color="cfcfcf" w:sz="5"/>
              <w:bottom w:val="single" w:color="cfcfcf" w:sz="5"/>
              <w:right w:val="single" w:color="cfcfcf" w:sz="5"/>
            </w:tcBorders>
          </w:tcP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Консультант - есепші
</w:t>
            </w:r>
          </w:p>
        </w:tc>
        <w:tc>
          <w:tcPr>
            <w:tcW w:w="0" w:type="auto"/>
            <w:vMerge/>
            <w:tcBorders>
              <w:top w:val="nil"/>
              <w:left w:val="single" w:color="cfcfcf" w:sz="5"/>
              <w:bottom w:val="single" w:color="cfcfcf" w:sz="5"/>
              <w:right w:val="single" w:color="cfcfcf" w:sz="5"/>
            </w:tcBorders>
          </w:tcP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Бас маман
</w:t>
            </w:r>
          </w:p>
        </w:tc>
        <w:tc>
          <w:tcPr>
            <w:tcW w:w="6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Жетекші маман
</w:t>
            </w:r>
          </w:p>
        </w:tc>
        <w:tc>
          <w:tcPr>
            <w:tcW w:w="0" w:type="auto"/>
            <w:vMerge/>
            <w:tcBorders>
              <w:top w:val="nil"/>
              <w:left w:val="single" w:color="cfcfcf" w:sz="5"/>
              <w:bottom w:val="single" w:color="cfcfcf" w:sz="5"/>
              <w:right w:val="single" w:color="cfcfcf" w:sz="5"/>
            </w:tcBorders>
          </w:tcP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1-сыныпты маман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Қазақстан Республикасы Парламентіне және Қазақстан Республикасы Премьер-Министрінің Кеңсесіне енгізу тәртібіне сәйкес, "Кеден одағы комиссиясының хатшылығы туралы келісімді ратификациялау туралы" Қазақстан Республикасы заңы жобасына қоса берілген құжаттар (Үкіметтер басшылары деңгейіндегі Еуразия Экономикалық қоғамдастығы Мемлекетаралық кеңесінің 2008 жылғы 12 желтоқсандағы N 5 шешімі (2 парақ), аталған шешіммен бекітілген Кеден одағының комиссиясы рәсімдерінің ережелері (4 парақ), аталған шешіммен бекітілген Кеден одағы комиссиясының шығыстар сметасы туралы ереже (6 парақ), аталған шешіммен бекітілген Кеден одағы комиссиясы хатшылығының құрылымы (1 парақ), Кеден одағы комиссиясы хатшылығының құрылымының қосымшасы - Кеден одағы комиссиясы хатшылығының құрылымында пайдаланылатын квоталық лауазымдардың бөлінуі (2 парақ), аталған шешіммен бекітілген Кеден одағы комиссиясы хатшылығының лауазымды тұлғалары мен қызметкерлерінің ақшалай қаражаты деңгейін айқындаудың тәртібі (2 парақ); аталған шешіммен бекітілген Кеден одағы комиссиясы хатшылығының лауазымды тұлғалары мен қызметкерлерінің лауазымдық айлық ақыларының Кеден одағы комиссиясы Жауапты хатшысының лауазымдық айлық ақысына пайыздық арақатынасының схемасы (1 парақ), аталған шешіммен бекітілген Халықаралық ұйымдағы жұмыс жағдайының ерекшелігі үшін, сондай-ақ әлеуметтік және медициналық қамтамасыз етудің шығындарын өтеу мақсатында Кеден одағы комиссиясы хатшылығының лауазымды тұлғалары мен қызметкерлерінің лауазымдық айлық ақыларына арналған көтеріңкі коэфиценттер кестесі (1 парақ) топтамасының мемлекеттік тілге аударылған нұсқаларының орыс тіліндегі түпнұсқаға сәйкестігін растаймыз.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істер министрлігінің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Әкімшілік және бақылау департаменті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Мемлекеттік тіл және құқықтық сараптама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А. Айдашев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