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90d4" w14:textId="d459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4 қыркүйектегі N 836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26 маусымдағы N 982 Қаулысы. Күші жойылды - Қазақстан Республикасы Үкіметінің 2018 жылғы 11 шілдедегі № 419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11.07.2018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меншікке жататын объектілерге қатысты концессиялар жөнінде комиссия құру туралы" Қазақстан Республикасы Үкіметінің 2006 жылғы 4 қыркүйектегі N 836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меншікке жататын объектілерге қатысты концессиялар жөніндегі комиссияның құрамына мыналар енгізілсін: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Құсайынов                   - Қазақстан Республикасының Көлік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Әбілғазы Қалиақпарұлы         коммуникация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Түсіпбеков                  - Қазақстан Республикасының Әділет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Рашид Төлеутайұлы             министрі;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"Ахметов Серік Нығметұлы - Қазақстан Республикасының Көлік және коммуникация министрі"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"Ахметов                    - Қазақстан Республикасы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Серік Нығметұлы               Министрінің орынбасары, төрағаның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орынбасары";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Балиева Зағипа Яхянқызы шығарылсын.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