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f2c4" w14:textId="95bf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А.Б. Жақыпов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 шілдедегі N 1022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Айдар Бексұлтанұлы Жақыпов Қазақстан Республикасының Білім және ғылым вице-министрі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