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a0e5" w14:textId="173a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27 сәуірдегі N 588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 шілдедегі N 1023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резервінен қаражат бөлу туралы" Қазақстан Республикасы Үкіметінің 2009 жылғы 27 сәуірдегі N 588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