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9971" w14:textId="8799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18 желтоқсандағы N 1184 қаулысына толықтырулар мен өзгерістер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14 шілдедегі N 1067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"2009 - 2011 жылдарға арналған республикалық бюджет туралы" Қазақстан Республикасы Заңын іске асыру туралы" Қазақстан Республикасы Үкіметінің 2008 жылғы 18 желтоқсандағы N 1184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толықтырулар мен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 (құпия).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