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7aa5" w14:textId="cf67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20 желтоқсандағы N 1946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шілдедегі N 1139 Қаулысы. Күші жойылды - Қазақстан Республикасы Үкіметінің 2011 жылғы 20 сәуірдегі № 429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2011.04.20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жанынан Жоғары ғылыми-техникалық комиссия құру туралы" Қазақстан Республикасы Үкіметінің 1999 жылғы 20 желтоқсандағы N 1946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57, 551-құжат)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жанындағы Жоғары ғылыми-техникалық комиссияның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Бишімбаев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Қуандық Уәлиханұлы           көмекшісі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Досқалиев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Жақсылық Ақмырзаұлы          сақтау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Жақыпов  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Бексұлтанұлы           және ғылым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Лена Мағауянқызы             және бюджеттік жоспарлау вице-министрі;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Келімбетов                 - "Самұрық-Қазына" ұлттық әл-ауқат коры"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 акционерлік қоғамының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төрағасы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Әлімғазинова               - "ҚазАгроИнновация" акционерлік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 Шұрымбайқызы            қоғамының президенті (келісім бойынша);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"Исекешев                  - Қазақстан Республикасы Президентінің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 көмекшісі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Жантаев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Жұмабек Шабденамұлы          ғарыш агенттігі "Астрофизикалық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зерттеулер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мемлекеттік кәсіпорнының бас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Әдекенов  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Серғазы Мыңжасарұлы          ғылым министрлігінің Ғылым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"Фитохимия" ғылыми-өндірістік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акционерлік қоғамының президенті;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Дробжев                    - Қазақстан Республикасы Ұлттық ғарыш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Иванович              агенттігінің "Астрофизикалық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орталығы"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кәсіпорны  Ионосфера институтының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 - "Атамекен" Одағы" ұлттық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     палатасының басқарма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бойынша)"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жолдар мынадай редакцияда жазылсын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"Исекешев 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Әсет Өрентайұлы              және сауда 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төрағаның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Жантаев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Жұмабек Шабденамұлы          ғарыш агенттігі "Ұлттық ғарыштық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зерттеулер және технологиялар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акционерлік қоғамының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Әдекенов                   - "Парасат" ұлттық ғылыми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Серғазы Мыңжасарұлы          холдингі"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"Фитохимия" ғылыми-өндірістік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акционерлік қоғамының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Дробжев 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Иванович              ғарыш агенттігі "Ұлттық ғарыштық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зерттеулер және технологиялар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акционерлік қоғамының "Ионосфера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институты" департаменті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міндетін атқарушы (келісім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 - "Атамекен" одағы" Қазақстанның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Тұрлыбекұлы             экономикалық палатасының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(келісім бойынша)";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комиссияның құрамынан Анатолий Григорьевич Дерновой, Владимир Сергеевич Школьник, Қанат Алдабергенұлы Бозымбаев, Арман Ғалиасқарұлы Дунаев, Төлеутай Сатайұлы Рахымбеков, Марат Әпсеметұлы Құсайынов, Мұхтар Еркінұлы Жәкішев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