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d4cf" w14:textId="ab9d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30 тамызда Қазақстан Республикасының Конституциясы күнін мерекелеуге дайындық және оны өткізу туралы және 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31 шілдедегі N 1165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2009 жылғы 30 тамызда Қазақстан Республикасының Конституциясы күнін мерекелеуге дайындық және оны өткізу мақсатында, сондай-ақ "2009 - 2011 жылдарға арналған республикалық бюджет туралы"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"Бюджеттің атқарылуы және оған кассалық қызмет көрсету ережесін бекіту туралы" Қазақстан Республикасы Үкіметінің 2009 жылғы 26 ақпандағы N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2009 жылғы 30 тамызда Қазақстан Республикасының Конституциясы күнін мерекелеуге дайындық және оны өткізу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республикалық бюджетте көзделген Қазақстан Республикасы Үкіметінің шұғыл шығындарға арналған резервінен: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шеру өткізуге: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министрлігіне 215 652 600 (екі жүз он бес миллион алты жүз елу екі мың алты жүз) теңге сомасында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министрлігіне 6740000 (алты миллион жеті жүз қырық мың) теңге сомасында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Төтенше жағдайлар министрлігіне 7346941 (жеті миллион үш жүз қырық алты мың тоғыз жүз қырық бір) теңге сомасында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қауіпсіздік комитетіне 39 302 858 (отыз тоғыз миллион үш жүз екі мың сегіз жүз елу сегіз) теңге сомасында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Мәдениет және ақпарат министрлігіне мерекелік іс-шараларды ұйымдастыруға және өткізуге 463074449 (төрт жүз алпыс үш миллион жетпіс төрт мың төрт жүз қырық тоғыз) теңге сомасында қаражат,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мерекелік концерт өткізуге 201674449 (екі жүз бір миллион алты жүз жетпіс төрт мың төрт жүз қырық тоғыз)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Конституциясы күнін мерекелеуге дайындық және оны өткізуге байланысты іс-шараларға Астана қаласының әкіміне ағымдағы нысаналы трансферттер түрінде аудару үшін 261400000 (екі жүз алпыс бір миллион төрт жүз мың)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ҚР Үкіметінің 2009.12.25 </w:t>
      </w:r>
      <w:r>
        <w:rPr>
          <w:rFonts w:ascii="Times New Roman"/>
          <w:b w:val="false"/>
          <w:i w:val="false"/>
          <w:color w:val="000000"/>
          <w:sz w:val="28"/>
        </w:rPr>
        <w:t>№ 2179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заңнамада белгіленген тәртіппен бөлінген қаражаттың мақсатты пайдаланылуын бақылауды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С.Н.Ахметовке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30 тамызда Қазақстан Республикасының Конституциясы </w:t>
      </w:r>
      <w:r>
        <w:br/>
      </w:r>
      <w:r>
        <w:rPr>
          <w:rFonts w:ascii="Times New Roman"/>
          <w:b/>
          <w:i w:val="false"/>
          <w:color w:val="000000"/>
        </w:rPr>
        <w:t xml:space="preserve">
күнін мерекелеуге дайындық және оны өткізу жөніндегі іс-шаралар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2009.10.23 </w:t>
      </w:r>
      <w:r>
        <w:rPr>
          <w:rFonts w:ascii="Times New Roman"/>
          <w:b w:val="false"/>
          <w:i w:val="false"/>
          <w:color w:val="ff0000"/>
          <w:sz w:val="28"/>
        </w:rPr>
        <w:t>N 1653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6481"/>
        <w:gridCol w:w="2350"/>
        <w:gridCol w:w="3661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Ұйымдастыру-дайындық іс-шаралары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іс-шараларды ақпараттық сүйемелдеудің медиа-жоспарын өңірлеу және бекіту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"Арна Медиа" ұлттық ақпараттық холдингі" АҚ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мерекелік безендіру (билбордтар, баннерлер, пилондар, тартпалар және т.б.)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Шақырылатын адамдардың құрамын қалыптастыру және келісу, Мемлекет басшысының қатысуымен Астана қаласында өтетін мерекелік іс-шараларға көрермендердің қатысуын қамтамасыз ету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әкімі, МАМ, 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Трибуналар мен көрермендердің орындарын дайындау, монтаждау және безендіру, сауданы және мерекелік іс-шараларды өткізу үшін белгіленген аумақтарды абаттандыруды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және өңірлерде мерекелік іс-шаралар өткізілетін орындарда қоғамдық тәртіпті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және өңірлерде мерекелік іс-шаралар өткізілетін орындарда медициналық қызмет көрсетуді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және өңірлерде мерекелік іс-шараларды өткізу кезінде өртке қарсы қауіпсіздікті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өткізілетін мерекелік іс-шараларға қазақстандық және шетелдік БАҚ өкілдерін аккредиттеу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Президенттің Баспасөз қызметі (келісім бойынша), МАМ, СІМ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телеарналар эфирінде мерекелік іс-шараларды тікелей трансляциялауды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"Арна Медиа" ұлттық ақпараттық холдингі" АҚ (келісім бойынша), 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Әскери шеруді ұйымдастыру және өткізу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елі" монументі алдындағы алаңда әскери шеру өткізу сценарийін әзірлеу және Қазақстан Республикасы Президентінің Әкімшілігіне келісуге енгізу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шеруге арналған әскери техника тізбесін бекіту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 кезінде көрсету үшін әскери техниканы техникалық байқау және дайындау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шеруге дайындық: жеке құрамды, қару-жарақ пен техниканы тасымалдау; орналастыру және тамақтандыру; шеруге қатысушыларға салтанатты киімдерді жеке тігу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 - 30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ІІМ ТЖМ, ҰҚК (келісім бойынша), РҰ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шеруді сүйемелдеу үшін дыбыс жабдығын орнату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 жаттығуларын ұйымдастыру және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 - 28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ІІМ, ТЖМ, ҰҚК (келісім бойынша), РҰ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шерудің бас дайындығын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ІІМ, ТЖМ, РҰ (келісім бойынша), ҰҚК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шеру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ІІМ, ТЖМ, РҰ (келісім бойынша), ҰҚК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Астана қаласында мерекелік концертті ұйымдастыру және өткізу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Сценарийлік және режиссерлік-қоюшы топтың құрамын бекіту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 бағдарламасын дайындау және бекіту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Артистердің, шығармашылық ұжымдардың, жүргізушілердің және мерекелік концерттің басқа да қатысушыларының құрамын анықтау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Сахна эскиздерін әзірлеу және бекіту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Декорацияларды дайындау, костюмдер тігу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Сахнаны монтаждау және безендіру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концертке дайындық және оны өткізу кезінде "Бейбітшілік және келісім сарайы" ғимаратының техникалық қызметтерінің үздіксіз жұмысын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және дыбыс жабдықтарын орнату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концертке қатысушылардың орналастыруды және тамақтандыруды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Астана қаласының әкімі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концерттің бас дайындығын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концертті тапсыру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концертті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отшашуды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Орталық және жергілікті атқарушы органдардың мерекелік іс-шараларды ұйымдастыруы және өткізуі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Конституциясы күніне арналған шерулер, салтанатты жиналыстар, концерттер, спорттық жарыстар және басқа да мерекелік іс-шаралар өткізуді көздейтін өңірлік жоспарларды бекіту және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және Алматы қаласының әкімдері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мен облыс орталықтарының орталық алаңдарында дисплейлер (мониторлар) орната отырып, Астана қаласында өткізілетін мерекелік іс-шараларды тікелей трансляциялауды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және Алматы қаласының әкімдері, "Арна Медиа" ұлттық ақпараттық холдингі" АҚ (келісім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ережелерін іске асыруға елеулі үлес қосқан азаматтарды құрметтеу және көтермелеу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Конституциясы күні 16 жасқа толатын жас азаматтарға төлқұжаттар, Негізгі Заңның мәтіндерін табыс етуді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 бойы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 жаңадан орналасқан мемлекеттік қызметшілердің салтанатты ант қабылдауы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бөлімдер мен бөлімшелерде жауынгерлік және жаттығу дайындықтарында ерекше көзге түскендерді көтермелей отырып, салтанатты сап түзеу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 және алыс шет елдердегі Қазақстан Республикасының шетелдік мекемелерінде Қазақстан Республикасының Конституциясы күніне орайластырылған іс-шараларды ұйымдастыру және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тамыз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Мұрағаттарда, мұражайларда және кітапханаларда Қазақстан Республикасының Конституциясы күніне арналған тақырыптық көрмелер мен экспозициялар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тамыз-қыркүйек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конституциялық құрылыс мәселелері бойынша ғылыми-практикалық конференциялар, "дөңгелек үстелдер" отырыстарын, "тамыз оқуларын"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тамыз-қыркүйек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Конституцисы күніне арналған алғашқы қоңырау және алғашқы сабақ;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жұмыстың жаңа түрлері мен әдістерін пайдалана отырып, Қазақстан Республикасы Конституциясының ережелерін зерделеу және насихаттау;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Конституциясы күніне арналған арнайы стенділерді, сөрелерді, бұрыштарды безендіру;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Конституциясы күніне арналған конференциялар, шығармалар конкурстарын, сынып сағаттарын өткізу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тамыз - 20 қыркүйек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әкімдері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оқу орындарының студенттері арасында Қазақстан Республикасының Конституциясы күніне арналған ең үздік ғылыми жұмысқа конкурстар өткізу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БҒМ         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ДСМ          -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Қорғанысмині - Қазақстан Республикасы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          -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          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ТЖМ         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ҰҚК          - Қазақстан Республикасы Ұлттық қауіпсіздік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     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          -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           - акционерлік қоғам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