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fb7b" w14:textId="ebef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Ислам Даму Банкі арасындағы "Батыс Еуропа - Батыс Қытай" жолының жобасы шеңберінде "Оңтүстік Қазақстан облысының шекарасы - Тараз" жолының учаскесін реконструкциялау туралы Истисна'А келісімін және Қазақстан Республикасының Үкіметі мен Ислам Даму Банкі арасындағы "Батыс Еуропа - Батыс Қытай" жолының жобасы шеңберінде "Оңтүстік Қазақстан облысының шекарасы - Тараз" жолының учаскесін реконструкциялау туралы агенттік келісімді (Истисна'А)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 қыркүйектегі N 1296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мен Ислам Даму Банкі арасындағы "Батыс Еуропа - Батыс Қытай" жолының жобасы шеңберінде "Оңтүстік Қазақстан облысының шекарасы - Тараз" жолының учаскесін реконструкциялау туралы Истисна'А келісімін және Қазақстан Республикасының Үкіметі мен Ислам Даму Банкі арасындағы "Батыс Еуропа - Батыс Қытай" жолының жобасы шеңберінде "Оңтүстік Қазақстан облысының шекарасы - Тараз" жолының учаскесін реконструкциялау туралы агенттік келісімді (Истисна'А) ратификациялау туралы" Қазақстан 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ҚАЗАҚСТАН РЕСПУБЛИКАСЫНЫҢ ЗАҢЫ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Қазақстан Республикасының Үкіметі мен Ислам Даму Банкі арасындағы "Батыс Еуропа - Батыс Қытай" жолының жобасы шеңберінде "Оңтүстік Қазақстан облысының шекарасы - Тараз" жолының учаскесін реконструкциялау туралы Истисна'А келісімін және Қазақстан Республикасының Үкіметі мен Ислам Даму Банкі арасындағы "Батыс Еуропа - Батыс Қытай" жолының жобасы шеңберінде "Оңтүстік Қазақстан облысының шекарасы - Тараз" жолының учаскесін реконструкциялау туралы агенттік келісімді (Истисна'А)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Астанада 2009 жылғы 31 шілдеде қол қойылған Қазақстан Республикасының Үкіметі мен Ислам Даму Банкі арасындағы "Батыс Еуропа - Батыс Қытай" жолының жобасы шеңберінде "Оңтүстік Қазақстан облысының шекарасы - Тараз" жолының учаскесін реконструкциялау туралы Истисна'А келісімі және Қазақстан Республикасының Үкіметі мен Ислам Даму Банкі арасындағы "Батыс Еуропа - Батыс Қытай" жолының жобасы шеңберінде "Оңтүстік Қазақстан облысының шекарасы - Тараз" жолының учаскесін реконструкциялау туралы агенттік келісім (Истисна'А) ратификациялансын.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