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340b8" w14:textId="8d340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2009 жылғы 3 қыркүйектегі N 1301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"2009-2011 жылдарға арналған республикалық бюджет туралы" Қазақстан Республикасының 2008 жылғы 4 желтоқсандағы </w:t>
      </w:r>
      <w:r>
        <w:rPr>
          <w:rFonts w:ascii="Times New Roman"/>
          <w:b w:val="false"/>
          <w:i w:val="false"/>
          <w:color w:val="000000"/>
          <w:sz w:val="28"/>
        </w:rPr>
        <w:t>Заңына</w:t>
      </w:r>
      <w:r>
        <w:rPr>
          <w:rFonts w:ascii="Times New Roman"/>
          <w:b w:val="false"/>
          <w:i w:val="false"/>
          <w:color w:val="000000"/>
          <w:sz w:val="28"/>
        </w:rPr>
        <w:t xml:space="preserve"> және "Бюджеттің атқарылуы және оған кассалық қызмет көрсету ережесін бекіту туралы" Қазақстан Республикасы Үкіметінің 2009 жылы 26 ақпандағы N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Ауыл шаруашылығы министрлігіне Жамбыл облысы Қордай ауданы Сортөбе және Қарасу ауылдық аймақтарында Шу өзенінің жағалауын күшейту және арнасын түзету жұмыстарына 2009 жылға арналған республикалық бюджетте Қазақстан Республикасы Үкіметінің шұғыл шығындарға көзделген резервінен 237690000 (екі жүз отыз жеті миллион алты жүз тоқсан мың) теңге сомасында қаражат бөлінсін.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заңнамада белгіленген тәртіппен бөлінген қаражаттың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