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0e8c" w14:textId="bb40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12 маусымдағы N 900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9 қыркүйектегі N 1332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Yкiмeтi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делегациясын Мәскеу қаласына (Ресей Федерациясы) iccaпapғa жіберу туралы" Қазақстан Республикасы Үкіметінің 2009 жылғы 12 маусымдағы N 900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делегациясының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Алтынбаев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Қапашұлы         министрінің бipiншi орынбасары -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 Штабтар бастықтары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Әлімов 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Сәдуақасұлы      министрлігінің Штабтар бастықтары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Жедел жоспарлау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Жетібаев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Алмазбек Абайұлы        министрлігі Халықаралық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бөлім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Кучерук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Денис Викторович        министрлігі Әкімшілік департаментінің офицері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делегациясының көрсетілген құрамынан Ахметов Даниал Кенжетайұлы, Матаев Ғалымжан Мұстафаұлы, Никандров Владимир Петрович және Тілеген Исраил Өстемірұлы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