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dc81" w14:textId="73bd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24 қыркүйектегі N 1433 Қаулысы</w:t>
      </w:r>
    </w:p>
    <w:p>
      <w:pPr>
        <w:spacing w:after="0"/>
        <w:ind w:left="0"/>
        <w:jc w:val="both"/>
      </w:pPr>
      <w:bookmarkStart w:name="z1" w:id="0"/>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Республикасында А/Н1N1 тұмауы таралуының алдын алу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министрлігіне санитарлық-эпидемиологиялық қызмет органдарын қосымша жабдықтауға тепловизорлар және инфрақызыл пирометрлер сатып алу үшін 2009 жылға арналған республикалық бюджетте Қазақстан Республикасы Үкіметінің шұғыл шығындарға көзделген резервінен 24341100 (жиырма төрт миллион үш жүз қырық бір мың бір жүз) теңге сомасында ақшалай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2009.12.29 </w:t>
      </w:r>
      <w:r>
        <w:rPr>
          <w:rFonts w:ascii="Times New Roman"/>
          <w:b w:val="false"/>
          <w:i w:val="false"/>
          <w:color w:val="000000"/>
          <w:sz w:val="28"/>
        </w:rPr>
        <w:t>№ 2220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