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e791" w14:textId="d04e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3 қарашадағы N 997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24 қыркүйектегі N 1437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"Мемлекетаралық валюта комитетіне Қазақстан Республикасының өкілетті өкілдерін тағайындау туралы" Қазақстан Республикасы Үкіметінің 2008 жылғы 3 қарашадағы N 997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"Сартбаев Медет Мақсұтұлы - Қазақстан Республикасы Ұлттық Банкі Төрағасының орынбасары" деген сөздер "Ақышев Данияр Талғатұлы - Қазақстан Республикасы Ұлттық Банкі Төрағасының орынбасары"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