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454f" w14:textId="76a4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қыркүйектегі N 1439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33-қосымшасында: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